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b830b" w14:textId="08b83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2014 жылғы 19 ақпандағы № 137 "Алға ауданында бөлек жергілікті қоғамдастық жиындарын өткізудің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2018 жылғы 24 желтоқсандағы № 220 шешімі. Ақтөбе облысы Әділет департаментінің Алға аудандық Әділет басқармасында 2018 жылғы 25 желтоқсанда № 3-3-193 болып тіркелді. Күші жойылды - Ақтөбе облысы Алға аудандық мәслихатының 2022 жылғы 25 ақпандағы № 140 шешімімен</w:t>
      </w:r>
    </w:p>
    <w:p>
      <w:pPr>
        <w:spacing w:after="0"/>
        <w:ind w:left="0"/>
        <w:jc w:val="both"/>
      </w:pPr>
      <w:r>
        <w:rPr>
          <w:rFonts w:ascii="Times New Roman"/>
          <w:b w:val="false"/>
          <w:i w:val="false"/>
          <w:color w:val="ff0000"/>
          <w:sz w:val="28"/>
        </w:rPr>
        <w:t xml:space="preserve">
      Ескерту. Күші жойылды - Ақтөбе облысы Алға аудандық мәслихатының 25.02.2022 </w:t>
      </w:r>
      <w:r>
        <w:rPr>
          <w:rFonts w:ascii="Times New Roman"/>
          <w:b w:val="false"/>
          <w:i w:val="false"/>
          <w:color w:val="ff0000"/>
          <w:sz w:val="28"/>
        </w:rPr>
        <w:t>№ 140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Алға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Алға аудандық мәслихатының 2014 жылғы 19 ақпандағы № 137 "Алға ауданында бөлек жергілікті қоғамдастық жиындарын өткізудің қағидаларын бекіту туралы" (нормативтік құқықтық актілерді мемлекеттік тіркеу тізілімінде № 3827 болып тіркелген, 2014 жылы 7 сәуірде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both"/>
      </w:pPr>
      <w:r>
        <w:rPr>
          <w:rFonts w:ascii="Times New Roman"/>
          <w:b w:val="false"/>
          <w:i w:val="false"/>
          <w:color w:val="000000"/>
          <w:sz w:val="28"/>
        </w:rPr>
        <w:t xml:space="preserve">
      көрсетілген шешімімен бекітілген Алға ауданында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Start w:name="z4" w:id="2"/>
    <w:p>
      <w:pPr>
        <w:spacing w:after="0"/>
        <w:ind w:left="0"/>
        <w:jc w:val="both"/>
      </w:pPr>
      <w:r>
        <w:rPr>
          <w:rFonts w:ascii="Times New Roman"/>
          <w:b w:val="false"/>
          <w:i w:val="false"/>
          <w:color w:val="000000"/>
          <w:sz w:val="28"/>
        </w:rPr>
        <w:t>
      2. "Алға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Алға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Алға аудандық мәслихатының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p>
          <w:p>
            <w:pPr>
              <w:spacing w:after="20"/>
              <w:ind w:left="20"/>
              <w:jc w:val="both"/>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Ксупов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2018 жылғы 24 желтоқсандағы № 220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2014 жылғы 19 ақпандағы № 137 шешімімен бекітілген</w:t>
            </w:r>
          </w:p>
        </w:tc>
      </w:tr>
    </w:tbl>
    <w:bookmarkStart w:name="z7" w:id="4"/>
    <w:p>
      <w:pPr>
        <w:spacing w:after="0"/>
        <w:ind w:left="0"/>
        <w:jc w:val="left"/>
      </w:pPr>
      <w:r>
        <w:rPr>
          <w:rFonts w:ascii="Times New Roman"/>
          <w:b/>
          <w:i w:val="false"/>
          <w:color w:val="000000"/>
        </w:rPr>
        <w:t xml:space="preserve"> Алға ауданында бөлек жергілікті қоғамдастық жиындарын өткізудің </w:t>
      </w:r>
      <w:r>
        <w:br/>
      </w:r>
      <w:r>
        <w:rPr>
          <w:rFonts w:ascii="Times New Roman"/>
          <w:b/>
          <w:i w:val="false"/>
          <w:color w:val="000000"/>
        </w:rPr>
        <w:t>Қағидалары</w:t>
      </w:r>
    </w:p>
    <w:bookmarkEnd w:id="4"/>
    <w:bookmarkStart w:name="z8" w:id="5"/>
    <w:p>
      <w:pPr>
        <w:spacing w:after="0"/>
        <w:ind w:left="0"/>
        <w:jc w:val="both"/>
      </w:pPr>
      <w:r>
        <w:rPr>
          <w:rFonts w:ascii="Times New Roman"/>
          <w:b w:val="false"/>
          <w:i w:val="false"/>
          <w:color w:val="000000"/>
          <w:sz w:val="28"/>
        </w:rPr>
        <w:t xml:space="preserve">
      1. Осы Алға ауданында бөлек жергiлiктi қоғамдастық жиындарын өткiзудiң Қағидалары (бұдан әрі - Қағидалар) Қазақстан Республикасының 2001 жылғы 23 қаңтардағы "Қазақстан Республикасындағы жергiлiктi мемлекеттiк басқару және өзiн-өзi басқару туралы"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әзiрлендi және ауыл, көше, көппәтерлі тұрғын үй, аудандық маңызы бар қала, ауылдық округтері тұрғындарының бөлек жергiлiктi қоғамдастық жиындарын өткiзудiң тәртiбiн белгiлейдi.</w:t>
      </w:r>
    </w:p>
    <w:bookmarkEnd w:id="5"/>
    <w:bookmarkStart w:name="z9" w:id="6"/>
    <w:p>
      <w:pPr>
        <w:spacing w:after="0"/>
        <w:ind w:left="0"/>
        <w:jc w:val="both"/>
      </w:pPr>
      <w:r>
        <w:rPr>
          <w:rFonts w:ascii="Times New Roman"/>
          <w:b w:val="false"/>
          <w:i w:val="false"/>
          <w:color w:val="000000"/>
          <w:sz w:val="28"/>
        </w:rPr>
        <w:t>
      2. Алға ауданының аудандық маңызы бар қала, ауылдардың және ауылдық округтерінiң аумағындағы, ауылдың, көшенің, көппәтерлі тұрғын үй тұрғындарының бөлек жергiлiктi қоғамдастық жиындары (бұдан әрi - бөлек жиын), жергiлiктi қоғамдастықтың жиынына қатысу үшiн өкiлдердi сайлау мақсатында шақырылады және өткiзiледi.</w:t>
      </w:r>
    </w:p>
    <w:bookmarkEnd w:id="6"/>
    <w:p>
      <w:pPr>
        <w:spacing w:after="0"/>
        <w:ind w:left="0"/>
        <w:jc w:val="left"/>
      </w:pPr>
      <w:r>
        <w:rPr>
          <w:rFonts w:ascii="Times New Roman"/>
          <w:b/>
          <w:i w:val="false"/>
          <w:color w:val="000000"/>
        </w:rPr>
        <w:t xml:space="preserve"> 1. Жалпы ережелер</w:t>
      </w:r>
    </w:p>
    <w:bookmarkStart w:name="z10" w:id="7"/>
    <w:p>
      <w:pPr>
        <w:spacing w:after="0"/>
        <w:ind w:left="0"/>
        <w:jc w:val="both"/>
      </w:pPr>
      <w:r>
        <w:rPr>
          <w:rFonts w:ascii="Times New Roman"/>
          <w:b w:val="false"/>
          <w:i w:val="false"/>
          <w:color w:val="000000"/>
          <w:sz w:val="28"/>
        </w:rPr>
        <w:t>
      3. Осы Қағидаларда келесідей ұғымдар пайдаланылады:</w:t>
      </w:r>
    </w:p>
    <w:bookmarkEnd w:id="7"/>
    <w:p>
      <w:pPr>
        <w:spacing w:after="0"/>
        <w:ind w:left="0"/>
        <w:jc w:val="both"/>
      </w:pPr>
      <w:r>
        <w:rPr>
          <w:rFonts w:ascii="Times New Roman"/>
          <w:b w:val="false"/>
          <w:i w:val="false"/>
          <w:color w:val="000000"/>
          <w:sz w:val="28"/>
        </w:rPr>
        <w:t>
      1) жергiлiктi өзiн-өзi басқару - халық тiкелей жүзеге асыратын, сондай-ақ мәслихаттар және басқа да жергiлiктi өзiн-өзi басқару органдары арқылы жүзеге асырылатын жергiлiктi маңызы бар мәселелердi өзiнiң жауапкершiлiгiмен дербес шешуге бағытталған қызмет;</w:t>
      </w:r>
    </w:p>
    <w:p>
      <w:pPr>
        <w:spacing w:after="0"/>
        <w:ind w:left="0"/>
        <w:jc w:val="both"/>
      </w:pPr>
      <w:r>
        <w:rPr>
          <w:rFonts w:ascii="Times New Roman"/>
          <w:b w:val="false"/>
          <w:i w:val="false"/>
          <w:color w:val="000000"/>
          <w:sz w:val="28"/>
        </w:rPr>
        <w:t>
      2) жергiлiктi қоғамдастық - шекараларында жергiлiктi өзiн-өзi басқару жүзеге асырылатын, оның органдары құрылатын және жұмыс iстейтiн тиiстi әкiмшiлiк-аумақтық бөлiнiс аумағында тұратын тұрғындардың (жергiлiктi қоғамдастық мүшелерiнiң) жиынтығы;</w:t>
      </w:r>
    </w:p>
    <w:p>
      <w:pPr>
        <w:spacing w:after="0"/>
        <w:ind w:left="0"/>
        <w:jc w:val="both"/>
      </w:pPr>
      <w:r>
        <w:rPr>
          <w:rFonts w:ascii="Times New Roman"/>
          <w:b w:val="false"/>
          <w:i w:val="false"/>
          <w:color w:val="000000"/>
          <w:sz w:val="28"/>
        </w:rPr>
        <w:t>
      3) жергiлiктi маңызы бар мәселелер - реттелуi тиiстi әкiмшiлiк-аумақтық бөлiнiс тұрғындарының басым бөлiгiнiң құқықтары мен заңды мүдделерiн қамтамасыз етуге байланысты тиiстi әкiмшiлiк-аумақтық бөлiнiс қызметiнiң мәселелерi.</w:t>
      </w:r>
    </w:p>
    <w:p>
      <w:pPr>
        <w:spacing w:after="0"/>
        <w:ind w:left="0"/>
        <w:jc w:val="left"/>
      </w:pPr>
      <w:r>
        <w:rPr>
          <w:rFonts w:ascii="Times New Roman"/>
          <w:b/>
          <w:i w:val="false"/>
          <w:color w:val="000000"/>
        </w:rPr>
        <w:t xml:space="preserve"> 2. Бөлек жергілікті қоғамдастық жиынының өкілеттіліктері</w:t>
      </w:r>
    </w:p>
    <w:bookmarkStart w:name="z11" w:id="8"/>
    <w:p>
      <w:pPr>
        <w:spacing w:after="0"/>
        <w:ind w:left="0"/>
        <w:jc w:val="both"/>
      </w:pPr>
      <w:r>
        <w:rPr>
          <w:rFonts w:ascii="Times New Roman"/>
          <w:b w:val="false"/>
          <w:i w:val="false"/>
          <w:color w:val="000000"/>
          <w:sz w:val="28"/>
        </w:rPr>
        <w:t>
      4. Бөлек жиынның қатысушылары күн тәртiбiне енгiзiлген мәселелер бойынша шешiмдер қабылдайды:</w:t>
      </w:r>
    </w:p>
    <w:bookmarkEnd w:id="8"/>
    <w:p>
      <w:pPr>
        <w:spacing w:after="0"/>
        <w:ind w:left="0"/>
        <w:jc w:val="both"/>
      </w:pPr>
      <w:r>
        <w:rPr>
          <w:rFonts w:ascii="Times New Roman"/>
          <w:b w:val="false"/>
          <w:i w:val="false"/>
          <w:color w:val="000000"/>
          <w:sz w:val="28"/>
        </w:rPr>
        <w:t>
      1) аудан мәслихатына, ауданның және ауылдық округтердің әкiмдеріне, жергілікті өзін-өзі басқару органдарына жергілікті маңызы бар мәселелер жөнінде ұсыныстар енгізу;</w:t>
      </w:r>
    </w:p>
    <w:p>
      <w:pPr>
        <w:spacing w:after="0"/>
        <w:ind w:left="0"/>
        <w:jc w:val="both"/>
      </w:pPr>
      <w:r>
        <w:rPr>
          <w:rFonts w:ascii="Times New Roman"/>
          <w:b w:val="false"/>
          <w:i w:val="false"/>
          <w:color w:val="000000"/>
          <w:sz w:val="28"/>
        </w:rPr>
        <w:t>
      2) әкімдердің жергілікті өзін-өзі басқару функцияларын жүзеге асыру мәселелері бойынша олардың есептерін тыңдау және талқылау;</w:t>
      </w:r>
    </w:p>
    <w:p>
      <w:pPr>
        <w:spacing w:after="0"/>
        <w:ind w:left="0"/>
        <w:jc w:val="both"/>
      </w:pPr>
      <w:r>
        <w:rPr>
          <w:rFonts w:ascii="Times New Roman"/>
          <w:b w:val="false"/>
          <w:i w:val="false"/>
          <w:color w:val="000000"/>
          <w:sz w:val="28"/>
        </w:rPr>
        <w:t>
      3) аудан мәслихатының атқарған жұмысы, оның тұрақты комиссияларының қызметі туралы мәслихаттың есептерін тыңдау және талқылау;</w:t>
      </w:r>
    </w:p>
    <w:p>
      <w:pPr>
        <w:spacing w:after="0"/>
        <w:ind w:left="0"/>
        <w:jc w:val="both"/>
      </w:pPr>
      <w:r>
        <w:rPr>
          <w:rFonts w:ascii="Times New Roman"/>
          <w:b w:val="false"/>
          <w:i w:val="false"/>
          <w:color w:val="000000"/>
          <w:sz w:val="28"/>
        </w:rPr>
        <w:t>
      4) жергілікті қоғамдастық жиыны айқындаған жергілікті маңызы бар өзге де мәселелер бойынша өткізіледі.</w:t>
      </w:r>
    </w:p>
    <w:p>
      <w:pPr>
        <w:spacing w:after="0"/>
        <w:ind w:left="0"/>
        <w:jc w:val="left"/>
      </w:pPr>
      <w:r>
        <w:rPr>
          <w:rFonts w:ascii="Times New Roman"/>
          <w:b/>
          <w:i w:val="false"/>
          <w:color w:val="000000"/>
        </w:rPr>
        <w:t xml:space="preserve"> 3. Бөлек жиынды өткізу тәртібі</w:t>
      </w:r>
    </w:p>
    <w:bookmarkStart w:name="z12" w:id="9"/>
    <w:p>
      <w:pPr>
        <w:spacing w:after="0"/>
        <w:ind w:left="0"/>
        <w:jc w:val="both"/>
      </w:pPr>
      <w:r>
        <w:rPr>
          <w:rFonts w:ascii="Times New Roman"/>
          <w:b w:val="false"/>
          <w:i w:val="false"/>
          <w:color w:val="000000"/>
          <w:sz w:val="28"/>
        </w:rPr>
        <w:t>
      5. Бөлек жиынды аудандық маңызы бар қаланың, ауылдың, ауылдық округтiң әкiмдерiмен шақырылады.</w:t>
      </w:r>
    </w:p>
    <w:bookmarkEnd w:id="9"/>
    <w:p>
      <w:pPr>
        <w:spacing w:after="0"/>
        <w:ind w:left="0"/>
        <w:jc w:val="both"/>
      </w:pPr>
      <w:r>
        <w:rPr>
          <w:rFonts w:ascii="Times New Roman"/>
          <w:b w:val="false"/>
          <w:i w:val="false"/>
          <w:color w:val="000000"/>
          <w:sz w:val="28"/>
        </w:rPr>
        <w:t>
      Тиiстi аудан әкiмiнiң жергiлiктi қоғамдастық жиынын өткiзуге оң шешiмi бар болған жағдайда бөлек жиынды өткiзуге болады.</w:t>
      </w:r>
    </w:p>
    <w:bookmarkStart w:name="z13" w:id="10"/>
    <w:p>
      <w:pPr>
        <w:spacing w:after="0"/>
        <w:ind w:left="0"/>
        <w:jc w:val="both"/>
      </w:pPr>
      <w:r>
        <w:rPr>
          <w:rFonts w:ascii="Times New Roman"/>
          <w:b w:val="false"/>
          <w:i w:val="false"/>
          <w:color w:val="000000"/>
          <w:sz w:val="28"/>
        </w:rPr>
        <w:t>
      6. Жергiлiктi қоғамдастық халқы бөлек жиындардың шақырылу уақыты, орны және талқыланатын мәселелер туралы бұқаралық ақпарат құралдары арқылы немесе өзге де тәсiлдермен олар өткiзiлетiн күнге дейiн күнтiзбелiк он күннен кешiктiрiлмей хабардар етiледi.</w:t>
      </w:r>
    </w:p>
    <w:bookmarkEnd w:id="10"/>
    <w:bookmarkStart w:name="z14" w:id="11"/>
    <w:p>
      <w:pPr>
        <w:spacing w:after="0"/>
        <w:ind w:left="0"/>
        <w:jc w:val="both"/>
      </w:pPr>
      <w:r>
        <w:rPr>
          <w:rFonts w:ascii="Times New Roman"/>
          <w:b w:val="false"/>
          <w:i w:val="false"/>
          <w:color w:val="000000"/>
          <w:sz w:val="28"/>
        </w:rPr>
        <w:t>
      7. Ауыл, көше, көп пәтерлі тұрғын үй шегiнде бөлек жиынды өткiзудi аудандық маңызы бар қаланың, ауылдың және ауылдық округтiң әкiмiмен ұйымдастырылады.</w:t>
      </w:r>
    </w:p>
    <w:bookmarkEnd w:id="11"/>
    <w:bookmarkStart w:name="z15" w:id="12"/>
    <w:p>
      <w:pPr>
        <w:spacing w:after="0"/>
        <w:ind w:left="0"/>
        <w:jc w:val="both"/>
      </w:pPr>
      <w:r>
        <w:rPr>
          <w:rFonts w:ascii="Times New Roman"/>
          <w:b w:val="false"/>
          <w:i w:val="false"/>
          <w:color w:val="000000"/>
          <w:sz w:val="28"/>
        </w:rPr>
        <w:t>
      8. Бөлек жиынды ашудың алдында тиiстi ауылдың, көшенің, көп пәтерлі тұрғын үйдің қатысып отырған және оған қатысуға құқығы бар тұрғындарын тiркеу жүргiзiледi.</w:t>
      </w:r>
    </w:p>
    <w:bookmarkEnd w:id="12"/>
    <w:bookmarkStart w:name="z16" w:id="13"/>
    <w:p>
      <w:pPr>
        <w:spacing w:after="0"/>
        <w:ind w:left="0"/>
        <w:jc w:val="both"/>
      </w:pPr>
      <w:r>
        <w:rPr>
          <w:rFonts w:ascii="Times New Roman"/>
          <w:b w:val="false"/>
          <w:i w:val="false"/>
          <w:color w:val="000000"/>
          <w:sz w:val="28"/>
        </w:rPr>
        <w:t>
      9. Бөлек жиынды аудандық маңызы бар қала, ауылдық округ әкiмi немесе ол уәкiлеттiк берген тұлға ашады.</w:t>
      </w:r>
    </w:p>
    <w:bookmarkEnd w:id="13"/>
    <w:p>
      <w:pPr>
        <w:spacing w:after="0"/>
        <w:ind w:left="0"/>
        <w:jc w:val="both"/>
      </w:pPr>
      <w:r>
        <w:rPr>
          <w:rFonts w:ascii="Times New Roman"/>
          <w:b w:val="false"/>
          <w:i w:val="false"/>
          <w:color w:val="000000"/>
          <w:sz w:val="28"/>
        </w:rPr>
        <w:t>
      Аудандық маңызы бар қала, ауылдық округ әкiмi немесе ол уәкiлеттiк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рәсiмдеу үшiн ашық дауыспен хатшы сайланады.</w:t>
      </w:r>
    </w:p>
    <w:bookmarkStart w:name="z17" w:id="14"/>
    <w:p>
      <w:pPr>
        <w:spacing w:after="0"/>
        <w:ind w:left="0"/>
        <w:jc w:val="both"/>
      </w:pPr>
      <w:r>
        <w:rPr>
          <w:rFonts w:ascii="Times New Roman"/>
          <w:b w:val="false"/>
          <w:i w:val="false"/>
          <w:color w:val="000000"/>
          <w:sz w:val="28"/>
        </w:rPr>
        <w:t>
      10. Жергiлiктi қоғамдастық жиынына қатысу үшiн ауыл, көше, көп пәтерлі тұрғын үй тұрғындары өкiлдерiнiң кандидатуралары жасы 18-ден асқан, әрекет қабілеттігі бар, сотталмаған азаматтардың әр 100 адамнан 1 адам құрамында бөлек жиынның қатысушылары ретінде ұсынылады.</w:t>
      </w:r>
    </w:p>
    <w:bookmarkEnd w:id="14"/>
    <w:p>
      <w:pPr>
        <w:spacing w:after="0"/>
        <w:ind w:left="0"/>
        <w:jc w:val="both"/>
      </w:pPr>
      <w:r>
        <w:rPr>
          <w:rFonts w:ascii="Times New Roman"/>
          <w:b w:val="false"/>
          <w:i w:val="false"/>
          <w:color w:val="000000"/>
          <w:sz w:val="28"/>
        </w:rPr>
        <w:t>
      Жергiлiктi қоғамдастық жиынына қатысу үшiн ауыл, көше, көп пәтерлі тұрғын үй тұрғындары өкiлдерiнiң саны тең өкiлдiк ету қағидаты негiзiнде айқындалады.</w:t>
      </w:r>
    </w:p>
    <w:bookmarkStart w:name="z18" w:id="15"/>
    <w:p>
      <w:pPr>
        <w:spacing w:after="0"/>
        <w:ind w:left="0"/>
        <w:jc w:val="both"/>
      </w:pPr>
      <w:r>
        <w:rPr>
          <w:rFonts w:ascii="Times New Roman"/>
          <w:b w:val="false"/>
          <w:i w:val="false"/>
          <w:color w:val="000000"/>
          <w:sz w:val="28"/>
        </w:rPr>
        <w:t>
      11. Дауыс беру ашық түрде әрбiр кандидатура бойынша дербес жүргiзiледi. Бөлек жиын қатысушыларының ең көп дауыстарына ие болған кандидаттар сайланған болып есептеледi.</w:t>
      </w:r>
    </w:p>
    <w:bookmarkEnd w:id="15"/>
    <w:bookmarkStart w:name="z19" w:id="16"/>
    <w:p>
      <w:pPr>
        <w:spacing w:after="0"/>
        <w:ind w:left="0"/>
        <w:jc w:val="both"/>
      </w:pPr>
      <w:r>
        <w:rPr>
          <w:rFonts w:ascii="Times New Roman"/>
          <w:b w:val="false"/>
          <w:i w:val="false"/>
          <w:color w:val="000000"/>
          <w:sz w:val="28"/>
        </w:rPr>
        <w:t>
      12. Бөлек жиында хаттама жүргiзiледi, оған төраға мен хатшы қол қояды және оны тиісті аудандық маңызы бар қала және ауылдық округтер әкiмiнiң аппаратына бередi.</w:t>
      </w:r>
    </w:p>
    <w:bookmarkEnd w:id="16"/>
    <w:bookmarkStart w:name="z20" w:id="17"/>
    <w:p>
      <w:pPr>
        <w:spacing w:after="0"/>
        <w:ind w:left="0"/>
        <w:jc w:val="both"/>
      </w:pPr>
      <w:r>
        <w:rPr>
          <w:rFonts w:ascii="Times New Roman"/>
          <w:b w:val="false"/>
          <w:i w:val="false"/>
          <w:color w:val="000000"/>
          <w:sz w:val="28"/>
        </w:rPr>
        <w:t>
      13. Бөлек жергілікті қоғамдастық жиыны оған жергілікті қоғамдастық мүшелерінің кемінде он пайызы қатысқан кезде өтті деп есептеледі.</w:t>
      </w:r>
    </w:p>
    <w:bookmarkEnd w:id="17"/>
    <w:p>
      <w:pPr>
        <w:spacing w:after="0"/>
        <w:ind w:left="0"/>
        <w:jc w:val="both"/>
      </w:pPr>
      <w:r>
        <w:rPr>
          <w:rFonts w:ascii="Times New Roman"/>
          <w:b w:val="false"/>
          <w:i w:val="false"/>
          <w:color w:val="000000"/>
          <w:sz w:val="28"/>
        </w:rPr>
        <w:t>
      Жергілікті қоғамдастық жиындары өкілдердің қатысуымен өткізілген жағдайда, жергілікті қоғамдастық жиыны оған ауыл, көше, көп пәтерлі тұрғын үй тұрғындарының бөлек жергілікті қоғамдастық жиындарында сайланған өкілдердің жалпы санының кемінде жартысы қатысқан кезде өтті деп есептеледі.</w:t>
      </w:r>
    </w:p>
    <w:p>
      <w:pPr>
        <w:spacing w:after="0"/>
        <w:ind w:left="0"/>
        <w:jc w:val="left"/>
      </w:pPr>
      <w:r>
        <w:rPr>
          <w:rFonts w:ascii="Times New Roman"/>
          <w:b/>
          <w:i w:val="false"/>
          <w:color w:val="000000"/>
        </w:rPr>
        <w:t xml:space="preserve"> 4. Жергілікті қоғамдастық жиынының шешімі</w:t>
      </w:r>
    </w:p>
    <w:bookmarkStart w:name="z21" w:id="18"/>
    <w:p>
      <w:pPr>
        <w:spacing w:after="0"/>
        <w:ind w:left="0"/>
        <w:jc w:val="both"/>
      </w:pPr>
      <w:r>
        <w:rPr>
          <w:rFonts w:ascii="Times New Roman"/>
          <w:b w:val="false"/>
          <w:i w:val="false"/>
          <w:color w:val="000000"/>
          <w:sz w:val="28"/>
        </w:rPr>
        <w:t>
      14. Жергілікті қоғамдастық жиынының шешімі, егер оған жергілікті қоғамдастық жиынына қатысушылардың жартысынан астамы дауыс берсе, қабылданды деп есептеледі.</w:t>
      </w:r>
    </w:p>
    <w:bookmarkEnd w:id="18"/>
    <w:p>
      <w:pPr>
        <w:spacing w:after="0"/>
        <w:ind w:left="0"/>
        <w:jc w:val="both"/>
      </w:pPr>
      <w:r>
        <w:rPr>
          <w:rFonts w:ascii="Times New Roman"/>
          <w:b w:val="false"/>
          <w:i w:val="false"/>
          <w:color w:val="000000"/>
          <w:sz w:val="28"/>
        </w:rPr>
        <w:t>
      Аудандық маңызы бар қала және ауылдық округ әкімдері жергілікті қоғамдастық жиынын шешімімен келіспейтінін білдіруге құқылы, бұл осындай келіспеушілікті туғызған мәселелерді қайтадан талқылау арқылы шешіледі.</w:t>
      </w:r>
    </w:p>
    <w:p>
      <w:pPr>
        <w:spacing w:after="0"/>
        <w:ind w:left="0"/>
        <w:jc w:val="both"/>
      </w:pPr>
      <w:r>
        <w:rPr>
          <w:rFonts w:ascii="Times New Roman"/>
          <w:b w:val="false"/>
          <w:i w:val="false"/>
          <w:color w:val="000000"/>
          <w:sz w:val="28"/>
        </w:rPr>
        <w:t>
      Аудандық маңызы бар қала және ауылдық округ әкімдері келіспеушілігін туғызған мәселелерді шешу мүмкін болмаған жағдайда, мәселені жоғары тұрған әкім тиісті аудан мәслихатының отырысында оны алдын ала талқылағаннан кейін шешеді.</w:t>
      </w:r>
    </w:p>
    <w:bookmarkStart w:name="z22" w:id="19"/>
    <w:p>
      <w:pPr>
        <w:spacing w:after="0"/>
        <w:ind w:left="0"/>
        <w:jc w:val="both"/>
      </w:pPr>
      <w:r>
        <w:rPr>
          <w:rFonts w:ascii="Times New Roman"/>
          <w:b w:val="false"/>
          <w:i w:val="false"/>
          <w:color w:val="000000"/>
          <w:sz w:val="28"/>
        </w:rPr>
        <w:t>
      15. Жергілікті қоғамдастық жиынында қабылданған шешімдер бұқаралық ақпарат құралдары арқылы немесе өзге де тәсілдермен таратылады.</w:t>
      </w:r>
    </w:p>
    <w:bookmarkEnd w:id="19"/>
    <w:p>
      <w:pPr>
        <w:spacing w:after="0"/>
        <w:ind w:left="0"/>
        <w:jc w:val="both"/>
      </w:pPr>
      <w:r>
        <w:rPr>
          <w:rFonts w:ascii="Times New Roman"/>
          <w:b w:val="false"/>
          <w:i w:val="false"/>
          <w:color w:val="000000"/>
          <w:sz w:val="28"/>
        </w:rPr>
        <w:t>
      Қажет болған жағдайда жергілікті қоғамдастық жиыны шешімінің қорытындылары бойынша аудандық маңызы бар қала және ауылдық округ әкімдері шешім қабылдайды.</w:t>
      </w:r>
    </w:p>
    <w:p>
      <w:pPr>
        <w:spacing w:after="0"/>
        <w:ind w:left="0"/>
        <w:jc w:val="left"/>
      </w:pPr>
      <w:r>
        <w:rPr>
          <w:rFonts w:ascii="Times New Roman"/>
          <w:b/>
          <w:i w:val="false"/>
          <w:color w:val="000000"/>
        </w:rPr>
        <w:t xml:space="preserve"> 5. Қорытынды ереже</w:t>
      </w:r>
    </w:p>
    <w:bookmarkStart w:name="z23" w:id="20"/>
    <w:p>
      <w:pPr>
        <w:spacing w:after="0"/>
        <w:ind w:left="0"/>
        <w:jc w:val="both"/>
      </w:pPr>
      <w:r>
        <w:rPr>
          <w:rFonts w:ascii="Times New Roman"/>
          <w:b w:val="false"/>
          <w:i w:val="false"/>
          <w:color w:val="000000"/>
          <w:sz w:val="28"/>
        </w:rPr>
        <w:t>
      16. Бөлек жиын өткізу барысында жергілікті қоғамдастықтың мүшелері қоғамдық тәртіпті сақтаулары қажет.</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