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86726" w14:textId="b5867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 Қарағаш ауылдық округі әкімінің 2018 жылғы 29 маусымдағы № 5 шешімі. Ақтөбе облысы Әділет департаментінің Алға аудандық Әділет басқармасында 2018 жылғы 4 шілдеде № 3-3-168 болып тіркелді. Күші жойылды - Ақтөбе облысы Алға ауданы Қарағаш ауылдық округі әкімінің 2018 жылғы 2 қазандағы № 19 шешімімен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Алға ауданы Қарағаш ауылдық округі әкімінің 02.10.2018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енгiзiледi).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министрлігі ветеринариялық бақылау және қадағалау комитетінің Алға аудандық аумақтық инспекциясы бас мемлекеттік ветеринариялық-санитариялық инспекторының 2018 жылдың 11 маусымдағы № 2-6-04/116 ұсынысына сәйкес, Қарағаш ауылдық округінің әкімі ШЕШІМ ҚАБЫЛДАДЫ: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Алға ауданы, Қарағаш ауылдық округі, Нұрбұлақ ауылында орналасқан "Құлагер" шаруа қожалығының ұсақ мүйізді малдарының арасында пастереллез ауруының анықталуына байланысты, шектеу іс-шаралары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оның алғашқы ресми жарияланған күнінен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Қарағаш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Н.Таженов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