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45b0c" w14:textId="0745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2018 жылғы 12 қаңтардағы № 131 "Байғанин аудандық мәслихатының 2017 жылғы 12 желтоқсандағы № 110 "2018-2020 жылдарға арналған Байғанин аудандық бюджетін бекіту туралы" шешіміне өзгерістер енгізу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2018 жылғы 12 наурыздағы № 145 шешімі. Ақтөбе облысы Әділет департаментінің Байғанин аудандық Әділет басқармасында 2018 жылғы 26 наурызда № 3-4-158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2018 жылғы 12 қаңтардағы № 131 "Байғанин аудандық мәслихатының 2017 жылғы 12 желтоқсандағы №110 "2018-2020 жылдарға арналған Байғанин аудандық бюджетін бекіту туралы" шешіміне өзгерістер енгізу туралы" (нормативтік құқықтық актілерді мемлекеттік тіркеу тізілімінде № 5874 санымен тіркелген, 2018 жылдың 31 қаңтарда Электрондық түрде ҚР НҚА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қазақ тіліндегі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"2016 жылғы" сөздері "2017 жылғы" сөздерімен ауыстырылсын, орыс тіліндегі сөздер өзгеріссіз қалдырылсын.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"Байғанин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Байғанин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Байғанин аудандық мәслихатының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Табынбаева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