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6d8b" w14:textId="77e6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12 наурыздағы № 143 шешімі. Ақтөбе облысы Әділет департаментінің Байғанин аудандық Әділет басқармасында 2018 жылғы 28 наурызда № 3-4-161 болып тіркелді. Күші жойылды - Ақтөбе облысы Байғанин аудандық мәслихатының 2020 жылғы 13 наурыздағы № 316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13.03.2020 № 316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сәіурдегі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ауданында қызметін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Байғанин аудандық мәслихатының келесі шешімдерінің күші жойылды деп танылсын: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Байғанин аудандық мәслихатының 2010 жылғы 5 ақпандағы № 129 "Тіркелген салық мөлшерлемелерін белгілеу туралы" (нормативтік құқықтық актілерді мемлекеттік тіркеу тізілімінде № 3-4-94 санымен тіркелген, 2010 жылғы 12 наурызда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Байғанин аудандық мәслихатының 2017 жылғы 15 наурыздағы № 64 "Байғанин аудандық мәслихатының 2010 жылғы 5 ақпандағы № 129 "Тіркелген салық ставкаларын белгілеу туралы" шешіміне өзгерістер енгізу туралы" (нормативтік құқықтық актілерді мемлекеттік тіркеу тізілімінде № 5418 санымен тіркелген, 2017 жылғы 20 сәуірде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Байғанин аудандық мәслихатының интернет–ресурсында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12 наурыздағы № 143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ауданында қызметін жүзеге асыратын барлық салық төлеушілер үшін тіркелген салықтың бірыңғай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6491"/>
        <w:gridCol w:w="4011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