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b0784" w14:textId="74b07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Байғанин ауданы бойынша пайдаланылмайтын ауыл шаруашылығы мақсатындағы жерге жер салығының базалық мөлшерлемелерін арттыру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2018 жылғы 20 наурыздағы № 141 шешімі. Ақтөбе облысы Әділет департаментінің Байғанин аудандық Әділет басқармасында 2018 жылғы 5 сәуірде № 3-4-164 болып тіркелді. Күші жойылды - Ақтөбе облысы Байғанин аудандық мәслихатының 2022 жылғы 31 наурыздағы № 130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Байғанин аудандық мәслихатының 31.03.2022 № 130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2017 жылғы 25 желтоқсандағы "Салық және бюджетке төленетін басқа да міндетті төлемдер туралы" (Салық кодексі) Кодексінің </w:t>
      </w:r>
      <w:r>
        <w:rPr>
          <w:rFonts w:ascii="Times New Roman"/>
          <w:b w:val="false"/>
          <w:i w:val="false"/>
          <w:color w:val="000000"/>
          <w:sz w:val="28"/>
        </w:rPr>
        <w:t>509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Байғанин ауданы бойынша Қазақстан Республикасының жер заңнамасына сәйкес пайдаланылмайтын ауыл шаруашылығы мақсатындағы жерге жер салығының базалық мөлшерлемелері он есеге арттырылсын.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Байғанин аудандық мәслихатының келесі шешімдерінің күші жойылды деп танылсын: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Байғанин аудандық мәслихатының "Байғанин ауданы бойынша 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туралы" 2016 жылғы 12 сәуірдегі № 10 (нормативтік құқықтық актілерді мемлекеттік тіркеу тізілімінде № 4870 санымен тіркелген, 2016 жылғы 6 мамырда "Әділет" ақпараттық-құқықтық жүйесінде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Байғанин аудандық мәслихатының "Байғанин аудандық мәслихатының 2016 жылғы 12 сәуірдегі № 10 "Байғанин ауданы бойынша 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туралы" шешіміне өзгеріс енгізу туралы" 2016 жылғы 23 желтоқсандағы № 52 (нормативтік құқықтық актілерді мемлекеттік тіркеу тізілімінде № 5206 санымен тіркелген, 2017 жылғы 19 қаңтарда "Жем-Сағыз"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"Байғанин аудандық мәслихатының аппараты" мемлекеттік мекемесі заңнамада белгіленген тәртіппен: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Байғанин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Байғанин аудандық мәслихатының интернет-ресурсында орналастыруды қамтамасыз етсін.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шешім,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Табынбаева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