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22e0" w14:textId="2c72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пайдаланылмайтын ауыл шаруашылығы мақсатындағы жерге бірыңғай жер салығының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20 наурыздағы № 142 шешімі. Ақтөбе облысы Әділет департаментінің Байғанин аудандық Әділет басқармасында 2018 жылғы 5 сәуірде № 3-4-165 болып тіркелді. Күші жойылды - Ақтөбе облысы Байғанин аудандық мәслихатының 2019 жылғы 25 желтоқсандағы № 285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25.12.2019 № 285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бойынша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