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5962" w14:textId="abd5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"Байғанин ауданының мемлекеттік тұрғын үй қорынан жалға берілетін үйлерінде жалдау ақысының мөлшерін белгілеу туралы" аудан әкімдігінің 2015 жылғы 16 қаңтардағы № 10 қаулысына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2018 жылғы 27 наурыздағы № 66 қаулысы. Ақтөбе облысы Әділет департаментінің Байғанин аудандық Әділет басқармасында 2018 жылдың 6 сәуірде № 3-4-166 болып тіркелді. Күші жойылды - Ақтөбе облысы Байғанин ауданы әкімдігінің 2021 жылғы 10 наурыздағы № 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әкімдігінің 10.03.2021 № 95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Құрылыс және тұрғын үй-коммуналдық шаруашылық істері агенттігі төрағасының 2011 жылғы 26 тамыздағы "Мемлекеттік тұрғын үй қорындағы тұрғын үйді пайдаланғаны үшін төлемақы мөлшерін есептеу әдістемесін бекіту туралы" (нормативтік құқықтық актілерді мемлекеттік тіркеу Тізілімінде № 7232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әкімдігінің 2015 жылғы 16 қаңтардағы № 10 "Байғанин ауданының мемлекеттік тұрғын үй қорынан жалға берілетін үйлерінде жалдау ақысының мөлшерін белгілеу туралы" (нормативтік құқықтық актілерді мемлекеттік тіркеу Тізілімінде № 4192 болып тіркелген, 2015 жылғы 17 ақпанда Қазақстан Республикасының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және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және 2 қосымшаларға" сөздері "1, 2, 3, 4 қосымшаларға" сөздерімен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Боранбайға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мемлекеттік тұрғын-үй қорынан жалға берілетін үйлерінде үй-жайды пайдаланғаны үшін белгіленген ай сайынғы жалдау ақы мөлшері Екі пәтерлі тұрғын үйлер (орналасқан мекен-жайы: Қарауылкелді ауылы, Аэропорт көшесі, № № 70, № 71, № 72, № 73, № 74, № 75 үйлер)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жылы салынған тұрғын үйдің 1 пәтерінің сметалық құны – 8 515 836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2017 жылы салынған тұрғын үйдің 1 шаршы метрінің құны – 120 792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2017 жылы салынған тұрғын үйдің жалпы аумағы – 70,5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2017 жылы салынған тұрғын үйдің есептік пайдалану мерзімі –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2017 жылы салынған тұрғын үйдің бір жылға 1 шаршы метрін пайдаланудың, күрделі және ағымдағы жөндеудің шығын сомасы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күтіп-ұстауға қажетті төлемдер сомасы (1 айға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үй-жайды пайдаланғаны үшін жалдау ақы мөлшері (айына 1 шаршы метр үшін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Р=Г:12:Е;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0:12:70,5=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А=120792:100:12+0= 100,66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–100,66 теңге.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