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7b1b" w14:textId="9837b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2013 жылғы 21 қазандағы № 91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көрсету туралы" шешімінің күші жойылды деп тану туралы</w:t>
      </w:r>
    </w:p>
    <w:p>
      <w:pPr>
        <w:spacing w:after="0"/>
        <w:ind w:left="0"/>
        <w:jc w:val="both"/>
      </w:pPr>
      <w:r>
        <w:rPr>
          <w:rFonts w:ascii="Times New Roman"/>
          <w:b w:val="false"/>
          <w:i w:val="false"/>
          <w:color w:val="000000"/>
          <w:sz w:val="28"/>
        </w:rPr>
        <w:t>Ақтөбе облысы Байғанин аудандық мәслихатының 2018 жылғы 26 қарашадағы № 182 шешімі. Ақтөбе облысы Әділет департаментінің Байғанин аудандық Әділет басқармасында 2018 жылғы 28 қарашада № 3-4-185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Байғанин аудандық мәслихатының 2013 жылғы 21 қазандағы № 91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алуға әлеуметтік көмек көрсету туралы" (нормативтік құқықтық актілерді мемлекеттік тіркеу тізілімінде № 3661 санымен тіркелген, 2013 жылғы 11 қарашада аудандық "Жем-Сағыз"газетінде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2" w:id="2"/>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Байғанин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шешімді Байғанин аудандық мәслихатының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Илиясов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