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ebcd" w14:textId="e7ee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2017 жылғы 20 желтоқсандағы № 125 "2018-2020 жылдарға арналған Жарқамыс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5 желтоқсандағы № 187 шешімі. Ақтөбе облысы Әділет департаментінің Байғанин аудандық Әділет басқармасында 2018 жылғы 7 желтоқсанда № 3-4-192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Кодекстің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2017 жылғы 20 желтоқсандағы № 125 "2018-2020 жылдарға арналған Жарқамыс ауылдық округ бюджетін бекіту туралы" (нормативтік құқықтық актілерді мемлекеттік тіркеу тізілімінде № 5821 санымен тіркелген, 2018 жылғы 17 қаңтарда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"43 848,0" сандары "48 057,0"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"41 600,0" сандары "45 809,0"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"43 848,0" сандары "48 057,0"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ИлиясовБайғанин аудандық мәслихатының хатшысы       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 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 № 125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Жарқамыс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