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c3f70" w14:textId="0dc3f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2019-2021 жылдарға арналған Қызылбұлақ ауылдық округінің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2018 жылғы 29 желтоқсандағы № 206 шешімі. Ақтөбе облысы Әділет департаментінің Байғанин аудандық Әділет басқармасында 2019 жылғы 4 қаңтарда № 3-4-199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Байғанин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"2019-2021 жылдарға арналған Қызылбұлақ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69 448,0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2 681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66 767,0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- 69 648,0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 – "-200,0"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- "200,0"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тармаққа өзгерістер енгізілді  – Ақтөбе облысы Байғанин аудандық мәслихатының 08.04.2019 </w:t>
      </w:r>
      <w:r>
        <w:rPr>
          <w:rFonts w:ascii="Times New Roman"/>
          <w:b w:val="false"/>
          <w:i w:val="false"/>
          <w:color w:val="000000"/>
          <w:sz w:val="28"/>
        </w:rPr>
        <w:t>№ 223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енгізіледі); 27.05.2019 </w:t>
      </w:r>
      <w:r>
        <w:rPr>
          <w:rFonts w:ascii="Times New Roman"/>
          <w:b w:val="false"/>
          <w:i w:val="false"/>
          <w:color w:val="000000"/>
          <w:sz w:val="28"/>
        </w:rPr>
        <w:t>№ 241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енгізіледі); 06.08.2019 </w:t>
      </w:r>
      <w:r>
        <w:rPr>
          <w:rFonts w:ascii="Times New Roman"/>
          <w:b w:val="false"/>
          <w:i w:val="false"/>
          <w:color w:val="000000"/>
          <w:sz w:val="28"/>
        </w:rPr>
        <w:t>№ 250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енгізіледі); 15.11.2019 </w:t>
      </w:r>
      <w:r>
        <w:rPr>
          <w:rFonts w:ascii="Times New Roman"/>
          <w:b w:val="false"/>
          <w:i w:val="false"/>
          <w:color w:val="000000"/>
          <w:sz w:val="28"/>
        </w:rPr>
        <w:t>№ 268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енгізіледі); 11.12.2019 </w:t>
      </w:r>
      <w:r>
        <w:rPr>
          <w:rFonts w:ascii="Times New Roman"/>
          <w:b w:val="false"/>
          <w:i w:val="false"/>
          <w:color w:val="000000"/>
          <w:sz w:val="28"/>
        </w:rPr>
        <w:t>№ 278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2018 жылғы 30 қарашадағы "2019-2021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– 42 500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2 525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- 29 698 теңге болып белгiленсiн.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2019 жылға аудандық бюджеттен ауылдық округ бюджетіне берілетін субвенция 47 255 мың теңге сомасында көзделді.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"Байғанин аудандық мәслихатының аппараты" мемлекеттік мекемесі заңнамада белгіленген тәртіппен: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Байғанин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басылымдарында және Қазақстан Республикасы нормативтік құқықтық актілерінің Эталондық бақылау банкінде ресми жариялауға жіберуді қамтамасыз етсін.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2019 жылғы 1 қаңтардан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Шәудір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мәслихатының 2018 жылғы 29 желтоқсандағы № 206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Қызылбұлақ ауылдық округінің бюджеті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Ақтөбе облысы Байғанин аудандық мәслихатының 11.12.2019 </w:t>
      </w:r>
      <w:r>
        <w:rPr>
          <w:rFonts w:ascii="Times New Roman"/>
          <w:b w:val="false"/>
          <w:i w:val="false"/>
          <w:color w:val="ff0000"/>
          <w:sz w:val="28"/>
        </w:rPr>
        <w:t>№ 278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69 448,0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66 767,0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66 767,0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66 767,0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мәслихатының 2018 жылғы 29 желтоқсандағы № 206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Қызылбұлақ ауылдық округінің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мәслихатының 2018 жылғы 29 желтоқсандағы № 206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Қызылбұлақ ауылдық округінің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