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cc0f4" w14:textId="3dcc0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2019-2021 жылдарға арналған Жарқамыс ауылдық округінің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2018 жылғы 29 желтоқсандағы № 207 шешімі. Ақтөбе облысы Әділет департаментінің Байғанин аудандық Әділет басқармасында 2019 жылғы 4 қаңтарда № 3-4-200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"2019-2021 жылдарға арналған Жарқамыс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53 941,7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2 248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51 693,7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55 227,0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– "-1 285,3"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– "1 285,3"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 – Ақтөбе облысы Байғанин аудандық мәслихатының 08.04.2019 </w:t>
      </w:r>
      <w:r>
        <w:rPr>
          <w:rFonts w:ascii="Times New Roman"/>
          <w:b w:val="false"/>
          <w:i w:val="false"/>
          <w:color w:val="00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27.05.2019 </w:t>
      </w:r>
      <w:r>
        <w:rPr>
          <w:rFonts w:ascii="Times New Roman"/>
          <w:b w:val="false"/>
          <w:i w:val="false"/>
          <w:color w:val="00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15.11.2019 </w:t>
      </w:r>
      <w:r>
        <w:rPr>
          <w:rFonts w:ascii="Times New Roman"/>
          <w:b w:val="false"/>
          <w:i w:val="false"/>
          <w:color w:val="000000"/>
          <w:sz w:val="28"/>
        </w:rPr>
        <w:t>№ 269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11.12.2019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2018 жылғы 30 қарашадағы "2019-2021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–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2 525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- 29 698 теңге болып белгiленсiн.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2019 жылға аудандық бюджеттен ауылдық округ бюджетіне берілетін субвенция 41 600 мың теңге сомасында көзделді.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"Байғанин аудандық мәслихатының аппараты" мемлекеттік мекемесі заңнамада белгіленген тәртіппен: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Байғанин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2019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Шәудір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207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Жарқамыс ауылдық округінің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Ақтөбе облысы Байғанин аудандық мәслихатының 11.12.2019 </w:t>
      </w:r>
      <w:r>
        <w:rPr>
          <w:rFonts w:ascii="Times New Roman"/>
          <w:b w:val="false"/>
          <w:i w:val="false"/>
          <w:color w:val="ff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53 941,7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-1 285,3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1 285,3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2018 жылғы 29 желтоқсандағы № 207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Жарқамыс ауылдық округінің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2018 жылғы 29 желтоқсандағы № 207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Жарқамыс ауылдық округінің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