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e1b21" w14:textId="e8e1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және Қопа ауылдық округі әкімінің 2018 жылғы 5 қарашадағы № 10 "Қопа ауылдық округінің Көптоғай елді мекені аумағында карантин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Қопа ауылдық округі әкімінің 2018 жылғы 19 желтоқсандағы № 13 шешімі. Ақтөбе облысы Әділет департаментінің Байғанин аудандық Әділет басқармасында 2018 жылғы 24 желтоқсанда № 3-4-194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Министрлігінің ветеринариялық бақылау және қадағалау комитетінің Байғанин аудандық аумақтық инспекциясы басшысының 2018 жылғы 30 қарашадағы № 223 ұсынысы негізінде, Қопа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Қопа ауылдық округінің Көптоғай елді мекені аумағында мүйізді ірі қара мал арасында қарасан ауруын жою бойынша ветеринарлық-санитарлық іс-шаралар кешенінің жүргізілуіне байланысты белгіленген карантин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Байғанин ауданы Қопа ауылдық округі әкімінің 2018 жылғы 5 қарашадағы № 10 "Қопа ауылдық округінің Көптоғай елді мекені аумағында карантин белгілеу туралы" (нормативтік құқықтық актілерді мемлекеттік тіркеу тізілімінде № 3-4-184 тіркелген, 2018 жылғы 13 қарашада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Қопа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Байтақ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