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6d72" w14:textId="e056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13 сәуірдегі № 15 "Ырғыз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2018 жылғы 5 наурызда № 132 шешімі. Ақтөбе облысы Ырғыз аудандық Әділет басқармасында 2018 жылғы 26 наурыздағы № 3-5-167 болып тіркелді. Күші жойылды - Ақтөбе облысы Ырғыз аудандық мәслихатының 2022 жылғы 8 маусымдағы № 141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аудандық мәслихатының 08.06.2022 № 141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аудандық мәслихатының 2016 жылғы 13 сәуірдегі № 15 "Ырғыз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 4900 тіркелген, 2016 жылы 16 мамырда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2017 жылғы 25 желтоқсандағы "Салық және бюджетке төленетін басқа да міндетті төлемдер туралы" (Салық кодексі)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атауында және мәтінінде "жоғарылату", "жоғарылатылсын" сөздері "арттыру", "арттырылсын" сөздерімен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мәслихатының аппараты" мемлекеттік мекемесі заңнамада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Ырғыз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