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e6d0" w14:textId="9abe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 бойынша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2018 жылғы 5 наурызда № 133 шешімі. Ақтөбе облысы Ырғыз аудандық Әділет басқармасында 2018 жылғы 26 наурыздағы № 3-5-168 болып тіркелді. Күші жойылды - Ақтөбе облысы Ырғыз аудандық мәслихатының 2020 жылғы 13 наурыздағы № 283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Ырғыз аудандық мәслихатының 13.03.2020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Ырғыз ауданында қызметін жүзеге асыратын барлық салық төлеушілер үшін тіркелген салықтың бірыңғай мөлшерлемелері қосымшаға сәйкес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 енгізілді, орыс тіліндегі мәтіні өзгермейді – Ақтөбе облысы Ырғыз аудандық мәслихатының 29.03.2019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Ырғыз аудандық мәслихатының келесідей шешімдерінің күші жойылды деп танылсын: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Ырғыз аудандық мәслихатының 2009 жылғы 30 қаңтардағы № 69 "Тіркелген салықтың мөлшерлемелерін белгілеу туралы" (нормативтік құқықтық актілерді мемлекеттік тіркеу тізілімінде № 3-5-89 тіркелген, 2009 жылғы 17 ақпанда аудандық "Ырғыз"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Ырғыз аудандық мәслихатының 2017 жылғы 20 ақпандағы № 65 "Аудандық мәслихаттың 2009 жылғы 30 қаңтардағы № 69 "Тіркелген салықтың мөлшерлемелерін белгілеу туралы" шешіміне өзгерістер мен толықтырулар енгізу туралы" (нормативтік құқықтық актілерді мемлекеттік тіркеу тізілімінде № 5292 тіркелген, 2017 жылғы 29 наурызда аудандық "Ырғыз"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"Ырғыз аудандық мәслихатының аппараты" мемлекеттік мекемесі заңнамада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Ырғыз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Ырғыз ауданы әкімдігінің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5 наурыздағы № 133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ауданында қызметін жүзеге асыратын барлық салық төлеушілер үшін тіркелген салықтың бірыңғай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6704"/>
        <w:gridCol w:w="4143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бірыңғай мөлшерлемелері (айлық есептік көрсеткіштермен)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арналған, ұтыссыз ойын автоматы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және Алматы қалаларын және арнайы аймақты қоспағанда, уәкілетті ұйымның елді мекенде орналасқан айырбастау пункті 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