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c2c1" w14:textId="a58c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ауданында сайлау учаскелерін құру туралы" 2012 жылғы 24 желтоқсандағы № 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әкімінің 2018 жылғы 21 қарашадағы № 1 шешімі. Ақтөбе облысы Әділет департаментінің Ырғыз аудандық Әділет басқармасында 2018 жылғы 29 қарашада № 3-5-192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әкімінің 2012 жылғы 24 желтоқсандағы № 9 "Ырғыз ауданында сайлау учаскелерін құру туралы" (нормативтік құқықтық актілерді мемлекеттік тіркеу Тізілімінде № 3500 нөмірімен тіркелген, 2013 жылғы 05 ақпанда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Ырғыз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қараша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Әуесов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әкімінің 2018 жылғы 21 қараша №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әкімінің 2012 жылғы 24 желтоқсан № 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Ырғыз ауылы, Темірбек Жүргенов көшесі,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 қазақ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34, 36/1, 36/2, 38/1, 38/2, 39, 40, 41, 42, 43, 44, 45, 46, 47/1, 47/2, 48, 49, 50, 51, 52, 53, 55/1, 55/2, 56/1, 56/2, 57, 58, 59, 60, 61, 62, 63, 64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көшесі: №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15/1, 15/2, 16, 17, 19, 21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Ақдәулетұлы көшесі: № 1, 2/1, 2/2, 3, 3а, 4, 4а, 5, 6, 7, 8, 9, 10, 11, 12/1, 12/2, 13, 14, 14а, 14б, 15, 16, 17, 18, 19, 21, 22, 23, 24/1, 24/2, 25, 25а, 26, 27, 28, 29, 30, 31, 32, 33, 34, 35, 36, 37, 38, 39,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Қарабаев көшесі: № 5,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Жақсылық Есболғанов көшесі: № 1, 3/1, 3/2, 4, 4а.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Ырғыз ауылы, Әліби Жанкелдин көшесі,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"Арай" мәдениет үйі,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№ 1, 2, 3, 4, 5, 6, 7, 8, 9, 10, 11, 12, 13, 14, 15, 16, 17, 18, 19/1, 19/2, 21, 21а, 22, 23, 24, 25, 26, 27, 28, 29/1, 29/2, 30, 31, 32, 33, 34, 35, 37, 39, 41/1, 41/2, 43/1, 43/2,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Шонанов көшесі: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23, 25, 27, 29, 31, 33, 35,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Алтынбек Әкімжанов көшесі: № 1, 2, 3, 4, 5, 6/1, 6/2,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11а, 12/1, 12/2, 13, 14, 15, 16/1, 16/2, 16/3, 16/4, 16/5, 16/6, 16/7, 16/8, 17, 19, 20/1, 20/2, 21, 22, 23, 27, 28, 30, 31,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Қарабаев көшесі: № 1, 2/1, 2/2, 2/3, 2/4,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3, 4, 5, 6, 6а,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Жабаев көшесі: № 1, 2,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Қалалыкөл ауылы: Достық көшесі: № 1,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3, 4, 5, 6, 7,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Ырғыз ауылы, Әліби Жанкелдин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Ыбырай Алтынсарин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Алтынбек Әкімжанов көшесі: № 20/1, 20/2, 20/3, 20/4, 36, 38, 38а,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1, 3, 4, 5, 6, 7, 8, 9, 10, 11, 12, 13/1, 13/2, 14/1, 14/2, 15, 16/1, 16/2, 17, 18/1, 18/2, 19/1, 19/2, 20, 21/1, 21/2, 22, 22а, 24,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35, 37, 39, 43, 51/1, 51/2, 53/1, 53/2, 55/1, 55/2, 64/1, 64/2, 65, 66, 68, 69, 70, 72/1, 72/2, 75, 76/1, 76/2, 76/3, 80/1, 80/2, 82/1, 82/2, 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Бәймен Алманов көшесі: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Қияс Сәрсенбаев көшесі: № 1, 2/1, 2/2, 3, 4, 5, 6, 7/1, 7/2, 8, 9, 10, 11, 12/1, 12/2, 12/3, 12/4, 12/5, 13, 14/1, 14/2, 15, 16/1, 16/2, 17, 18/1, 18/2, 19, 20/1, 20/2, 21, 22/1, 22/2, 23, 25, 26/1, 26/2, 27, 28/1, 28/2, 29, 30/1, 30/2, 31, 32/1, 32/2, 33/1, 33/2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Нұрқасым Бердіқұлов көшесі: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Қойыртбаев көшесі: № 1, 2, 3, 5, 6, 7,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Жанкелдин көшесі: № 2/1, 2/2, 4, 5/1, 5/2,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219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Ырғыз ауылы, Ұзақбай Құлымбетов көшесі,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"Аққайың" бала бақшасы,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Мырзағали Төлегенов көшесі: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көшесі: № 1/1, 1/2, 3/1, 3/2, 4, 5/1, 5/2, 6/1, 6/2, 7/1, 7/2, 8/1, 8/2, 9/1, 9/2, 10/1, 10/2,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Әлішбек Шахин көшесі: № 1/1, 1/2, 2, 3/1, 3/2, 3/3, 4, 5, 6, 7, 8/1, 8/2, 8/3, 9, 10/1, 10/2, 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Әмірхан Барысбаев көшесі: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Лайық Шоқпаров көшесі: № 15, 17, 19, 21, 23, 35, 37,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105/1, 105/2;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Садықов көшесі: № 1, 2/1, 2/2, 3/1, 3/2, 4, 5/1, 5/2, 6/1, 6/2, 6/3, 6/4, 7/1, 7/2, 7/3, 7/4, 8/1, 8/2,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2, 3, 5/1, 5/2, 7/1, 9/1, 9/2, 10, 11/1, 12, 13/1, 13/2, 15, 17, 18, 19, 20, 20а, 21, 22, 23, 24, 25, 26, 27, 31, 32, 33, 34,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1/1, 2, 4, 7/1, 7/2, 9, 10/1, 10/2, 11/1, 11/2, 12/1, 2/2, 13/1, 13/2, 14/1, 14/2, 16, 18,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Ырғыз ауылы, Темірбек Жүргенов көшесі, 155,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"Ырғыз-Торғай мемлекеттік табиғи резерваты" мемлекеттік мекемесі,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22-1-28.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Алтынбек Әкімжанов көшесі: №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 Құдайбергенов көшесі: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 көшесі: № 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 Елтеков көшесі: № 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Симақ Еңсегенов көшесі: № 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Лайық Шоқпаров көшесі: № 1, 2, 3, 4/1, 4/2, 5, 6/1, 6/2, 7/1, 7/2, 8/1, 8/2, 9, 10, 11/1, 11/2, 12, 13, 14/1, 14/2, 18, 20, 21, 22, 24, 26/1, 28,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71/1, 71/2, 71/3, 71/4, 77, 79, 81, 83, 85, 87, 89, 91, 93, 95, 97, 99, 101, 102/1, 102/2, 104/1, 104/2, 105, 106, 107, 108, 109, 110, 112, 114, 116/1, 116/2, 118, 120/1, 120/2, 121, 122, 129/1, 129/2, 130, 131/1, 131/2, 132, 133/1, 133/2, 134, 135/1, 135/2, 136, 137/1, 137/2, 138, 140, 141, 142, 143, 144, 145, 146, 147, 148, 149, 150, 151, 152, 153, 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Ақши ауылы, Жолболсын Шайқақов көшесі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Мырзағали Төлегенов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Жолболсын Шайқақов көшесі: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Зейнолла Ермағанбетов көшесі: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Астананың 10 жылдығы көшесі: № 1, 2, 3, 4, 5, 6, 7/1, 7/2, 8, 10, 11, 12, 13, 14, 15/1, 15/2, 16, 17,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Қалыбай ауылы, Мейірхан Жүсіпов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Қалыбай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Бимұрат Қоқашев көшесі: № 2, 4, 8, 10, 12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Мейірхан Жүсіпов көшесі: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Ағытай Қойлыбаев көшесі: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Қозыбақ Жанпейісов көшесі: № 1/1, 1/2, 3/1, 3/2, 5, 7, 9, 11, 11а, 13, 15, 16,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Құрылыс ауылы, Қонқан Құлмырзин көшесі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"Мәні" мәдениет үйі,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Әбілхайыр хан көшесі: № 2/1, 2/2, 4/1, 4/2, 6/1, 6/2,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Қонқан Құлмырзин көшесі: № 2/1, 3, 4, 5, 8, 10, 12, 16, 17, 18, 21, 23, 25, 26, 27, 28, 28а, 29, 30, 31, 32, 33, 34, 35, 36, 37, 38, 38а, 39, 40, 40а,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Лайық Шоқпаров көшесі: № 2, 5, 7, 9,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Байқазақ батыр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 би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Қияс Сәрсенбаев көшесі: № 1, 3, 4, 5, 6, 6а, 7, 8/1, 8/2, 9, 10, 11, 12, 13, 14, 15,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Бимұратов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 Белесов көшесі: № 1, 2, 2а, 4, 6, 7/1, 7/2, 8, 9, 10, 11,12,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Симақ Еңсегенов көшесі: № 1, 2, 3, 4,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Мейірхан Төкешов көшесі: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 Ізмағанбет көшесі: № 1, 1а,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Байұзақ Ермекбаев көшесі: № 1, 3,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Жаныс би ауылы, Қазақстан Республикасы Тәуелсіздігіне 20 жыл көшесі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Темірастау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11/1, 11/2, 12, 13, 14, 15/1, 15/2, 16, 17, 17а, 18, 19, 20, 21/2, 22, 23, 24, 25, 26, 27, 28, 29, 31, 33, 35,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2, 3, 4, 5, 6, 7, 8, 9, 11, 12, 13, 14, 15, 16, 20, 22, 24, 26, 28, 30, 32,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Өксікбай Ашанбаев көшесі: № 1, 2, 3, 4, 5, 6, 7, 8, 9,10, 11, 12, 13, 14, 15, 16, 17, 18, 19, 20, 21, 22, 23, 24, 25, 26, 27, 28,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Шеңбертал ауылы, Астананың 10 жылдығы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Шеңбертал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Астананың 10 жылдығы көшесі: № 2, 3, 4, 5, 6, 7, 7а, 8, 10, 11, 13, 14/1, 14/2, 15, 17, 18, 19, 20, 21/1, 21/2, 22, 23, 24, 26, 28, 30, 32, 34, 36, 38, 39,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Қолғанат Тоқбаев көшесі: № 1, 2, 3, 4, 5, 7, 8, 9, 10, 11, 13, 14, 15, 16, 17, 18, 19, 20, 21, 22, 23, 24, 25/1, 25/2, 26, 27/1, 27/2, 28, 29, 30, 31, 32, 33, 34, 35,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Саймағанбет Сәдірбаев көшесі: № 1, 2, 3, 4, 6, 7, 8, 9, 10, 11, 12, 13, 14, 16, 17/1, 17/2,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4а,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227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Қарасай ауылы, Дәуренбек Сарин көшесі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Қарасай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Дәуренбек Сарин көшесі: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Қуанышова Зұлхия Қасқырбайқызы көшесі: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Шәкір Қараұлы көшесі: № 1, 2, 3, 4, 5, 6, 7,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Құмтоғай ауылы, Жалпы Ордабаев көшесі 12,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Құмтоғай ауылдық клуб үйі,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Қызтуған Шегебаев көшесі: № 1, 2/1, 2/2, 3, 4, 5/2, 5/3, 6, 7, 8/1, 8/2, 9, 10, 11,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 Құдайбергенов көшесі: № 2, 3, 4, 5,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Ордабаев көшесі: № 1, 2, 4,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 Рысбаев көшесі: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би Тәтеұлы көшесі: №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Оразбай Жұмабаев көшесі: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Сағымбай Көшкінбаев көшесі: № 1, 2, 3, 4, 5, 6, 7, 7/а, 9, 10, 11, 12, 13, 14, 15, 16, 17, 18, 18/а, 19.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229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Қарақұдық ауылы, Қазақстан Республикасы Тәуелсіздігіне 20 жыл көшесі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Қарақұдық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1/а, 3, 5, 7, 9/1, 9/2, 11,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Назаралы әулие көшесі: № 1, 2, 4, 5/1, 5/2, 5/3, 6/1, 6/2, 7, 8, 9, 10, 11, 12, 13, 14, 17/1, 17/2,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230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Дүкен ауылы, К.Рспанбетов көшесі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Дүкен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Күркебай Рспанбетов көшесі: № 1, 2, 3, 4, 5, 6, 7, 8, 9, 10, 11, 12, 13, 14, 15, 17, 18, 19, 20,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231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Мамыр ауылы, Әбу бақсы көшесі 22,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Мамыр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 бақсы көшесі: № 1, 2, 3, 4, 5, 6, 7, 8, 9, 10, 11, 12, 13, 14, 15, 16, 17, 18, 19, 20, 21, 23, 24, 25, 26, 27, 28, 31,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232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Нұра ауылы, Темірбек Жүргенов көшесі 35,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Темірбек Жүргенов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Әбдібек Мәмбетов көшесі: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Төлеумұрат Кішкентаев көшесі: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Достаев көшесі: № 1, 2, 3, 4, 6, 8, 9, 10, 12, 14, 15, 16,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Темірбек Жүргенов көшесі: № 2, 3, 4, 5, 6, 7, 8, 10, 11, 12, 13, 14, 15, 16, 17, 18, 19, 20, 21, 22, 23, 24, 25, 26, 27, 28, 29, 30, 31, 32, 33, 34, 36, 37, 39, 40, 41, 42, 43, 44, 45, 46, 47, 48, 49, 50, 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233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Белшер ауылы, Серік Сатанов көшесі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Белшер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Сатанов көшесі: № 1, 2, 3, 4, 5, 6, 7, 8, 9, 10, 11, 12, 13, 16, 17, 18, 20, 21, 22, 23, 24, 25, 26, 27, 28, 29, 30, 31, 32, 33, 34, 35, 36, 37, 38, 39, 40, 41,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234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Аманкөл ауылы, Тел Жаманмұрынов көшесі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 Жаманмұрынов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Зарлық Қалиев көшесі: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 Жаманмұрынов көшесі: № 1, 2, 3, 4, 5, 6, 7, 8, 9, 10,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 Ақдәулетұлы көшесі: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Айқын Қантайұлы көшесі: № 1, 3, 4, 5, 6, 7, 8, 9, 10, 11, 12, 13, 14, 15, 16, 17, 18, 19, 20, 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235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Құтикөл ауылы, Әмірхан Барысбаев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Телжан Шонанұлы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 Игібаев көшесі: № 1, 4, 5, 6, 7, 9, 10, 12, 14, 15, 16, 19, 23, 25, 27, 29, 29а, 31, 33а, 35, 35а, 35ә, 37, 37а, 37ә, 41, 43, 45, 47, 53а,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Нұртияқ Жаманшин көшесі: № 4, 5, 6, 7, 8, 9, 10, 11, 13, 17, 19, 20, 23, 24, 25, 26, 27,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Әмірхан Барысбаев көшесі: №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Пішен Төрегелдин көшесі: № 2, 6, 8, 9, 10, 11,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Оңғар Райымбаев көшесі: № 2, 5, 6, 7, 8, 9, 9а,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Манасов көшесі: № 2, 4, 5, 7, 7а, 8, 9, 9а, 10, 11, 12, 13, 15, 16, 17, 18, 19, 20, 21, 22, 23, 24, 25, 26, 27, 28, 29, 30, 31, 32, 33, 34, 35, 36, 37, 38, 39, 40, 41, 42, 43,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Шүлтік Жоланов көшесі: № 1, 2, 3, 4, 5, 7, 10, 11, 12, 15, 23, 25, 25а,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Әлішбек Шахин көшесі: № 1, 3, 7, 9, 11, 13, 17, 19, 21, 23, 25, 25а, 27, 29, 31, 33,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236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Жарма ауылы, Төлеу Манасов көшесі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Нарқызыл негізгі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Нұртияқ Жаманшин көшесі: № 1, 1а, 2, 3, 4, 5, 6, 7, 8, 9, 10, 11, 12, 13, 14, 15, 17, 19, 21, 23, 24,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Манасов көшесі: № 1а, 2, 3, 4, 5, 6, 7, 8, 9, 10, 11, 12, 13, 14, 15, 16, 17, 18, 19, 20, 21, 22, 23, 24, 25, 26, 27, 28, 29, 32, 34,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238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Құйлыс ауылы, Өтебай Қанахин көшесі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Құйлыс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Нұртұяқ Жаманшин көшесі: № 2, 3, 4, 5, 6, 8, 10, 11,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 Асатов көшесі: № 2, 3, 4, 5, 7, 8, 9, 11, 12/1, 12/2, 13, 14, 15, 17,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6/1, 8/1, 8/2, 9, 10, 11/1, 11/2,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көшесі: № 2/1, 2/2, 3, 4, 5, 6/2, 7, 8, 9, 10, 11, 12, 13, 14, 15, 17, 18,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3, 4, 5, 6, 8, 9, 10/2, 13, 15, 19/1, 20, 21, 23/3, 25,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239 сайлау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Жайсаңбай ауылы, Өтебай Қанахин көшесі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Өтебай Қанахин атындағы орта мектебі,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Жұмахмет Шалтақбаев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Тәуелсіздігіне 20 жыл көшесі: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2, 3, 4, 5, 6, 7, 8, 9, 10, 11, 12, 13/1, 13/2, 14/1, 14/2, 15/1, 15/2, 16, 17/1, 17/2,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