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d287" w14:textId="885d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2018 жылғы 7 желтоқсандағы № 181 шешімі. Ақтөбе облысы Әділет департаментінің Ырғыз аудандық Әділет басқармасында 2018 жылғы 13 желтоқсанда № 3-5-195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Ырғыз аудандық мәслихатының келесідей шешімдерінің күші жойылды деп танылсын: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Ырғыз аудандық мәслихатының 2013 жылғы 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000000"/>
          <w:sz w:val="28"/>
        </w:rPr>
        <w:t xml:space="preserve"> "Ырғыз ауданының ауылдық елді мекендерде тұратын және жұмыс істейтін мемлекеттік ұйымдары мамандарына отын сатып алуға әлеуметтік көмек көрсету туралы" (нормативтік құқықтық актілерді мемлекеттік тіркеу Тізілімінде № 3670 тіркелген, 2013 жылғы 26 қарашадағы аудандық "Ырғыз" газетінде жарияланған);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Ырғыз аудандық мәслихатының 2016 жылғы 29 тамыздағы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 xml:space="preserve"> "Ырғыз ауданының ауылдық елді мекендерде тұратын және жұмыс істейтін мемлекеттік ұйымдары мамандарына отын сатып алуға әлеуметтік көмек көрсету туралы" аудандық мәслихаттың 2013 жылғы 8 қарашадағы № 98 шешіміне өзгеріс енгізу туралы" (нормативтік құқықтық актілерді мемлекеттік тіркеу Тізілімінде № 5069 тіркелген, 2016 жылғы 19 қыркүйектегі аудандық "Ырғыз" газетінде жарияланған).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Ырғыз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Ырғыз ауданы әкімдігінің интернет-ресурсында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Бөлек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