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7e36" w14:textId="ab87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20 желтоқсандағы № 123 "2018-2020 жылдарға арналған Қызылжар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2018 жылғы 7 желтоқсандағы № 177 шешімі. Ақтөбе облысы Әділет департаментінің Ырғыз аудандық Әділет басқармасында 2018 жылғы 14 желтоқсанда № 3-5-197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</w:t>
      </w:r>
      <w:r>
        <w:rPr>
          <w:rFonts w:ascii="Times New Roman"/>
          <w:b/>
          <w:i w:val="false"/>
          <w:color w:val="000000"/>
          <w:sz w:val="28"/>
        </w:rPr>
        <w:t>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20 желтоқсандағы № 123 "2018-2020 жылдарға арналған Қызылжар ауылдық округ бюджетін бекіту туралы" (нормативтік құқықтық актілердің мемлекеттік тіркеу Тізілімінде № 5819 тіркелген, Қазақстан Республикасы нормативтік құқықтық актілерінің Эталондық бақылау банкінде 2018 жылы 23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"83 193" сандары "84 012,1"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"3 123" сандары "3 127,8"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"70" сандары "884,3"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"83 193" сандары "84 012,1"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Ырғыз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Бөлек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7 желтоқсандағы № 177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20 желтоқсандағы № 123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4510"/>
        <w:gridCol w:w="4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84 012,1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3 127,8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84 012,1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19 873,6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19 873,6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19 873,6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14 665,4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14 665,4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14 665,4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14 665,4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