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2a0d" w14:textId="3bb2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бойынша салық салу объектісінің орналасуын ескеретін аймаққа бөлу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2018 жылғы 24 желтоқсандағы № 184 қаулысы. Ақтөбе облысы Әділет департаментінің Ырғыз аудандық Әділет басқармасында 2018 жылғы 25 желтоқсанда № 3-5-202 болып тіркелді. Күші жойылды - Ақтөбе облысы Ырғыз ауданы әкімдігінің 2020 жылғы 4 қыркүйектегі № 175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Ақтөбе облысы Ырғыз ауданы әкімдігінің 04.09.2020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бойынша салық салу объектісінің орналасуын ескеретін аймаққа бөлу коэффициенті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Ырғыз ауданы әкімінің орынбасары Н. Қызбергеновке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2020 жылдың 1 қаңтарынан бастап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тармаққа өзгеріс енгізілді – Ақтөбе облысы Ырғыз ауданы әкімдігінің 15.03.2019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"Ырғыз ауданы бойынша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кірістер басқармасы" республикалық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"24" желтоқсан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2018 жылғы 24 желтоқсан № 184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Құтикөл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Тәуіп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Құйлыс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