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3439" w14:textId="ab63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Қызылжар ауылдық округі әкімінің 2018 жылғы 21 ақпандағы № 8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Қызылжар ауылдық округі әкімінің 2018 жылғы 12 маусымдағы № 22 шешімі. Ақтөбе облысы Әділет департаментінің Ырғыз аудандық Әділет басқармасында 2018 жылғы 13 маусымда № 3-5-178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ветеринарлық бақылау және қадағалау комитетінің Ырғыз аудандық аумақтық инспекциясының бас мемлекеттік ветеринариялық-санитариялық инспекторының 2018 жылғы 24 сәуірдегі № 2-17/139 ұсынысы негізінде Қызылжар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Қызылжар ауылдық округі Құрылыс ауылы Қ. Сәрсенбаев және А. Бимұратов атындағы көшелерде үй жануары арасында құтырық ауруын жою бойынша ветеринариялық сауықтыру іс-шаралар кешені жүргізілгендігіне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Қызылжар ауылдық округі әкімінің 2018 жылғы 21 ақпандағы № 8 "Шектеу іс-шараларын белгілеу туралы" (нормативтік құқықтық актілерді мемлекеттік тіркеу тізілімінде № 3-5-165 болып тіркелген, 2018 жылдың 03 наурызында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"Қызылжар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Ырғыз аудандық Әділет басқармасына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Қызылжар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Ізбасарова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