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af7e5" w14:textId="f2af7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11 желтоқсандағы № 191 "2018-2020 жылдарға арналған Қарғалы аудандық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2018 жылғы 31 мамырдағы № 242 шешімі. Ақтөбе облысы Әділет департаментінің Қарғалы аудандық Әділет басқармасында 2018 жылғы 22 маусымда № 3-6-161 болып тіркелді</w:t>
      </w:r>
    </w:p>
    <w:p>
      <w:pPr>
        <w:spacing w:after="0"/>
        <w:ind w:left="0"/>
        <w:jc w:val="both"/>
      </w:pPr>
      <w:bookmarkStart w:name="z0"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сәйкес, Қарғалы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Аудандық мәслихаттың 2017 жылғы 11 желтоқсандағы № 191 "2018-2020 жылдарға арналған Қарғалы аудандық бюджетін бекіту туралы" (нормативтік құқықтық актілерді мемлекеттік тіркеу тізілімінде № 5798 тіркелген, 2018 жылғы 19 қаңтарда Қазақстан Республикасының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xml:space="preserve">
      кірістер </w:t>
      </w:r>
    </w:p>
    <w:p>
      <w:pPr>
        <w:spacing w:after="0"/>
        <w:ind w:left="0"/>
        <w:jc w:val="both"/>
      </w:pPr>
      <w:r>
        <w:rPr>
          <w:rFonts w:ascii="Times New Roman"/>
          <w:b w:val="false"/>
          <w:i w:val="false"/>
          <w:color w:val="000000"/>
          <w:sz w:val="28"/>
        </w:rPr>
        <w:t>
      "4 437 712" сандары "4 492 949"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xml:space="preserve">
      "466 302" сандары "486 909" сандарымен ауыстырылсын; </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xml:space="preserve">
      "59 090" сандары "36 483" сандарымен ауыстырылсын; </w:t>
      </w:r>
    </w:p>
    <w:p>
      <w:pPr>
        <w:spacing w:after="0"/>
        <w:ind w:left="0"/>
        <w:jc w:val="both"/>
      </w:pPr>
      <w:r>
        <w:rPr>
          <w:rFonts w:ascii="Times New Roman"/>
          <w:b w:val="false"/>
          <w:i w:val="false"/>
          <w:color w:val="000000"/>
          <w:sz w:val="28"/>
        </w:rPr>
        <w:t>
      негізгі капиталды сатудан түсетін түсімдер</w:t>
      </w:r>
    </w:p>
    <w:p>
      <w:pPr>
        <w:spacing w:after="0"/>
        <w:ind w:left="0"/>
        <w:jc w:val="both"/>
      </w:pPr>
      <w:r>
        <w:rPr>
          <w:rFonts w:ascii="Times New Roman"/>
          <w:b w:val="false"/>
          <w:i w:val="false"/>
          <w:color w:val="000000"/>
          <w:sz w:val="28"/>
        </w:rPr>
        <w:t xml:space="preserve">
      "3 500" сандары "5 500" сандарымен ауыстырылсын; </w:t>
      </w:r>
    </w:p>
    <w:p>
      <w:pPr>
        <w:spacing w:after="0"/>
        <w:ind w:left="0"/>
        <w:jc w:val="both"/>
      </w:pPr>
      <w:r>
        <w:rPr>
          <w:rFonts w:ascii="Times New Roman"/>
          <w:b w:val="false"/>
          <w:i w:val="false"/>
          <w:color w:val="000000"/>
          <w:sz w:val="28"/>
        </w:rPr>
        <w:t>
      трансферттер түсімдері</w:t>
      </w:r>
    </w:p>
    <w:p>
      <w:pPr>
        <w:spacing w:after="0"/>
        <w:ind w:left="0"/>
        <w:jc w:val="both"/>
      </w:pPr>
      <w:r>
        <w:rPr>
          <w:rFonts w:ascii="Times New Roman"/>
          <w:b w:val="false"/>
          <w:i w:val="false"/>
          <w:color w:val="000000"/>
          <w:sz w:val="28"/>
        </w:rPr>
        <w:t xml:space="preserve">
      "3 908 820" сандары "3 964 057" сандарымен ауыстырылсын; </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"4 510 626,5" сандары "4 565 863,5"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жетінші абзацта:</w:t>
      </w:r>
    </w:p>
    <w:p>
      <w:pPr>
        <w:spacing w:after="0"/>
        <w:ind w:left="0"/>
        <w:jc w:val="both"/>
      </w:pPr>
      <w:r>
        <w:rPr>
          <w:rFonts w:ascii="Times New Roman"/>
          <w:b w:val="false"/>
          <w:i w:val="false"/>
          <w:color w:val="000000"/>
          <w:sz w:val="28"/>
        </w:rPr>
        <w:t xml:space="preserve">
      "7 421" деген сандары "7 395" деген сандарымен ауыстырылсын; </w:t>
      </w:r>
    </w:p>
    <w:p>
      <w:pPr>
        <w:spacing w:after="0"/>
        <w:ind w:left="0"/>
        <w:jc w:val="both"/>
      </w:pPr>
      <w:r>
        <w:rPr>
          <w:rFonts w:ascii="Times New Roman"/>
          <w:b w:val="false"/>
          <w:i w:val="false"/>
          <w:color w:val="000000"/>
          <w:sz w:val="28"/>
        </w:rPr>
        <w:t>
      оныншы абзацта:</w:t>
      </w:r>
    </w:p>
    <w:p>
      <w:pPr>
        <w:spacing w:after="0"/>
        <w:ind w:left="0"/>
        <w:jc w:val="both"/>
      </w:pPr>
      <w:r>
        <w:rPr>
          <w:rFonts w:ascii="Times New Roman"/>
          <w:b w:val="false"/>
          <w:i w:val="false"/>
          <w:color w:val="000000"/>
          <w:sz w:val="28"/>
        </w:rPr>
        <w:t xml:space="preserve">
      "13 787" деген сандары "14 267" деген сандарымен ауыстырылсын; </w:t>
      </w:r>
    </w:p>
    <w:p>
      <w:pPr>
        <w:spacing w:after="0"/>
        <w:ind w:left="0"/>
        <w:jc w:val="both"/>
      </w:pPr>
      <w:r>
        <w:rPr>
          <w:rFonts w:ascii="Times New Roman"/>
          <w:b w:val="false"/>
          <w:i w:val="false"/>
          <w:color w:val="000000"/>
          <w:sz w:val="28"/>
        </w:rPr>
        <w:t>
      он бірінші абзацта:</w:t>
      </w:r>
    </w:p>
    <w:p>
      <w:pPr>
        <w:spacing w:after="0"/>
        <w:ind w:left="0"/>
        <w:jc w:val="both"/>
      </w:pPr>
      <w:r>
        <w:rPr>
          <w:rFonts w:ascii="Times New Roman"/>
          <w:b w:val="false"/>
          <w:i w:val="false"/>
          <w:color w:val="000000"/>
          <w:sz w:val="28"/>
        </w:rPr>
        <w:t xml:space="preserve">
      "36 490" деген сандары "0" деген санымен ауыстырылсын; </w:t>
      </w:r>
    </w:p>
    <w:p>
      <w:pPr>
        <w:spacing w:after="0"/>
        <w:ind w:left="0"/>
        <w:jc w:val="both"/>
      </w:pPr>
      <w:r>
        <w:rPr>
          <w:rFonts w:ascii="Times New Roman"/>
          <w:b w:val="false"/>
          <w:i w:val="false"/>
          <w:color w:val="000000"/>
          <w:sz w:val="28"/>
        </w:rPr>
        <w:t>
      және келесі мазмұндағы абзацтармен толықтырылсын:</w:t>
      </w:r>
    </w:p>
    <w:p>
      <w:pPr>
        <w:spacing w:after="0"/>
        <w:ind w:left="0"/>
        <w:jc w:val="both"/>
      </w:pPr>
      <w:r>
        <w:rPr>
          <w:rFonts w:ascii="Times New Roman"/>
          <w:b w:val="false"/>
          <w:i w:val="false"/>
          <w:color w:val="000000"/>
          <w:sz w:val="28"/>
        </w:rPr>
        <w:t>
      55 779 мың теңге -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p>
      <w:pPr>
        <w:spacing w:after="0"/>
        <w:ind w:left="0"/>
        <w:jc w:val="both"/>
      </w:pPr>
      <w:r>
        <w:rPr>
          <w:rFonts w:ascii="Times New Roman"/>
          <w:b w:val="false"/>
          <w:i w:val="false"/>
          <w:color w:val="000000"/>
          <w:sz w:val="28"/>
        </w:rPr>
        <w:t>
      11 978 мың теңге -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xml:space="preserve">
      "146 755" деген сандары "142 901" деген сандарымен ауыстырылсын; </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xml:space="preserve">
      "6 743" деген сандары "40 743" деген сандарымен ауыстырылсын; </w:t>
      </w:r>
    </w:p>
    <w:p>
      <w:pPr>
        <w:spacing w:after="0"/>
        <w:ind w:left="0"/>
        <w:jc w:val="both"/>
      </w:pPr>
      <w:r>
        <w:rPr>
          <w:rFonts w:ascii="Times New Roman"/>
          <w:b w:val="false"/>
          <w:i w:val="false"/>
          <w:color w:val="000000"/>
          <w:sz w:val="28"/>
        </w:rPr>
        <w:t>
      он бірінші абзацта:</w:t>
      </w:r>
    </w:p>
    <w:p>
      <w:pPr>
        <w:spacing w:after="0"/>
        <w:ind w:left="0"/>
        <w:jc w:val="both"/>
      </w:pPr>
      <w:r>
        <w:rPr>
          <w:rFonts w:ascii="Times New Roman"/>
          <w:b w:val="false"/>
          <w:i w:val="false"/>
          <w:color w:val="000000"/>
          <w:sz w:val="28"/>
        </w:rPr>
        <w:t xml:space="preserve">
      "163 506" деген сандары "151 905" деген сандарымен ауыстырылсын; </w:t>
      </w:r>
    </w:p>
    <w:p>
      <w:pPr>
        <w:spacing w:after="0"/>
        <w:ind w:left="0"/>
        <w:jc w:val="both"/>
      </w:pPr>
      <w:r>
        <w:rPr>
          <w:rFonts w:ascii="Times New Roman"/>
          <w:b w:val="false"/>
          <w:i w:val="false"/>
          <w:color w:val="000000"/>
          <w:sz w:val="28"/>
        </w:rPr>
        <w:t>
      он екінші абзацта:</w:t>
      </w:r>
    </w:p>
    <w:p>
      <w:pPr>
        <w:spacing w:after="0"/>
        <w:ind w:left="0"/>
        <w:jc w:val="both"/>
      </w:pPr>
      <w:r>
        <w:rPr>
          <w:rFonts w:ascii="Times New Roman"/>
          <w:b w:val="false"/>
          <w:i w:val="false"/>
          <w:color w:val="000000"/>
          <w:sz w:val="28"/>
        </w:rPr>
        <w:t xml:space="preserve">
      "5 490" деген сандары "4 986" деген сандарымен ауыстырылсын; </w:t>
      </w:r>
    </w:p>
    <w:p>
      <w:pPr>
        <w:spacing w:after="0"/>
        <w:ind w:left="0"/>
        <w:jc w:val="both"/>
      </w:pPr>
      <w:r>
        <w:rPr>
          <w:rFonts w:ascii="Times New Roman"/>
          <w:b w:val="false"/>
          <w:i w:val="false"/>
          <w:color w:val="000000"/>
          <w:sz w:val="28"/>
        </w:rPr>
        <w:t>
      он бесінші абзацта:</w:t>
      </w:r>
    </w:p>
    <w:p>
      <w:pPr>
        <w:spacing w:after="0"/>
        <w:ind w:left="0"/>
        <w:jc w:val="both"/>
      </w:pPr>
      <w:r>
        <w:rPr>
          <w:rFonts w:ascii="Times New Roman"/>
          <w:b w:val="false"/>
          <w:i w:val="false"/>
          <w:color w:val="000000"/>
          <w:sz w:val="28"/>
        </w:rPr>
        <w:t xml:space="preserve">
      "1 000" деген сандары "4 000" деген сандарымен ауыстырылсын; </w:t>
      </w:r>
    </w:p>
    <w:p>
      <w:pPr>
        <w:spacing w:after="0"/>
        <w:ind w:left="0"/>
        <w:jc w:val="both"/>
      </w:pPr>
      <w:r>
        <w:rPr>
          <w:rFonts w:ascii="Times New Roman"/>
          <w:b w:val="false"/>
          <w:i w:val="false"/>
          <w:color w:val="000000"/>
          <w:sz w:val="28"/>
        </w:rPr>
        <w:t>
      он жетінші абзацта:</w:t>
      </w:r>
    </w:p>
    <w:p>
      <w:pPr>
        <w:spacing w:after="0"/>
        <w:ind w:left="0"/>
        <w:jc w:val="both"/>
      </w:pPr>
      <w:r>
        <w:rPr>
          <w:rFonts w:ascii="Times New Roman"/>
          <w:b w:val="false"/>
          <w:i w:val="false"/>
          <w:color w:val="000000"/>
          <w:sz w:val="28"/>
        </w:rPr>
        <w:t xml:space="preserve">
      "14 774" деген сандары "17 099" деген сандарымен ауыстырылсын; </w:t>
      </w:r>
    </w:p>
    <w:p>
      <w:pPr>
        <w:spacing w:after="0"/>
        <w:ind w:left="0"/>
        <w:jc w:val="both"/>
      </w:pPr>
      <w:r>
        <w:rPr>
          <w:rFonts w:ascii="Times New Roman"/>
          <w:b w:val="false"/>
          <w:i w:val="false"/>
          <w:color w:val="000000"/>
          <w:sz w:val="28"/>
        </w:rPr>
        <w:t>
      жиырмасыншы абзацта:</w:t>
      </w:r>
    </w:p>
    <w:p>
      <w:pPr>
        <w:spacing w:after="0"/>
        <w:ind w:left="0"/>
        <w:jc w:val="both"/>
      </w:pPr>
      <w:r>
        <w:rPr>
          <w:rFonts w:ascii="Times New Roman"/>
          <w:b w:val="false"/>
          <w:i w:val="false"/>
          <w:color w:val="000000"/>
          <w:sz w:val="28"/>
        </w:rPr>
        <w:t xml:space="preserve">
      "10 000" деген сандары "10 150" деген сандарымен ауыстырылсын; </w:t>
      </w:r>
    </w:p>
    <w:bookmarkStart w:name="z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мазмұндалсын.</w:t>
      </w:r>
    </w:p>
    <w:bookmarkEnd w:id="2"/>
    <w:bookmarkStart w:name="z3"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 2018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Кольжанов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31 мамырдағы</w:t>
            </w:r>
            <w:r>
              <w:br/>
            </w:r>
            <w:r>
              <w:rPr>
                <w:rFonts w:ascii="Times New Roman"/>
                <w:b w:val="false"/>
                <w:i w:val="false"/>
                <w:color w:val="000000"/>
                <w:sz w:val="20"/>
              </w:rPr>
              <w:t>№ 242 шешіміне</w:t>
            </w:r>
            <w:r>
              <w:br/>
            </w:r>
            <w:r>
              <w:rPr>
                <w:rFonts w:ascii="Times New Roman"/>
                <w:b w:val="false"/>
                <w:i w:val="false"/>
                <w:color w:val="000000"/>
                <w:sz w:val="20"/>
              </w:rPr>
              <w:t>1 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2017 жылғы 11 желтоқсандағы</w:t>
            </w:r>
            <w:r>
              <w:br/>
            </w:r>
            <w:r>
              <w:rPr>
                <w:rFonts w:ascii="Times New Roman"/>
                <w:b w:val="false"/>
                <w:i w:val="false"/>
                <w:color w:val="000000"/>
                <w:sz w:val="20"/>
              </w:rPr>
              <w:t>№ 191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1029"/>
        <w:gridCol w:w="663"/>
        <w:gridCol w:w="145"/>
        <w:gridCol w:w="6931"/>
        <w:gridCol w:w="2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4492949</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486909</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184492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184492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142565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11939</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36483</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3964057</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3964057</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3964057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828"/>
        <w:gridCol w:w="1124"/>
        <w:gridCol w:w="1124"/>
        <w:gridCol w:w="117"/>
        <w:gridCol w:w="5528"/>
        <w:gridCol w:w="27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4565863,5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189452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1863541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1398603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1315625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348299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348299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215737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211924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205237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1331507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141748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789243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738743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730164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202192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155946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307603,5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307603,5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307603,5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185896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288747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-361661,5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361661,5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31 мамырдағы</w:t>
            </w:r>
            <w:r>
              <w:br/>
            </w:r>
            <w:r>
              <w:rPr>
                <w:rFonts w:ascii="Times New Roman"/>
                <w:b w:val="false"/>
                <w:i w:val="false"/>
                <w:color w:val="000000"/>
                <w:sz w:val="20"/>
              </w:rPr>
              <w:t>№ 242 шешіміне</w:t>
            </w:r>
            <w:r>
              <w:br/>
            </w:r>
            <w:r>
              <w:rPr>
                <w:rFonts w:ascii="Times New Roman"/>
                <w:b w:val="false"/>
                <w:i w:val="false"/>
                <w:color w:val="000000"/>
                <w:sz w:val="20"/>
              </w:rPr>
              <w:t>2 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2017 жылғы 11 желтоқсандағы</w:t>
            </w:r>
            <w:r>
              <w:br/>
            </w:r>
            <w:r>
              <w:rPr>
                <w:rFonts w:ascii="Times New Roman"/>
                <w:b w:val="false"/>
                <w:i w:val="false"/>
                <w:color w:val="000000"/>
                <w:sz w:val="20"/>
              </w:rPr>
              <w:t>№ 191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2018 жылға арналған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912"/>
        <w:gridCol w:w="888"/>
        <w:gridCol w:w="1262"/>
        <w:gridCol w:w="888"/>
        <w:gridCol w:w="888"/>
        <w:gridCol w:w="1635"/>
        <w:gridCol w:w="704"/>
        <w:gridCol w:w="2190"/>
        <w:gridCol w:w="1260"/>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ауылдық округі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ауылдық округі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 ауылдық округі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ауылдық округі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Қосестек ауылдық округі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