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8701" w14:textId="e1f8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2017 жылғы 22 желтоқсандағы № 210 "2018-2020 жылдарға арналған Желтау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2018 жылғы 12 маусымдағы № 254 шешімі. Ақтөбе облысы Әділет департаментінің Қарғалы аудандық Әділет басқармасында 2018 жылғы 22 маусымда № 3-6-163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маслихаттың 2017 жылғы 22 желтоқсандағы № 210 "2018-2020 жылдарға арналған Желтау ауылдық округінің бюджетін бекіту туралы" (нормативтік құқықтық актілерді мемлекеттік тіркеу тізілімінде № 5848 тіркелген, 2018 жылғы 25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"9177" сандары " 9021"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156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қантардан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061"/>
        <w:gridCol w:w="683"/>
        <w:gridCol w:w="150"/>
        <w:gridCol w:w="7146"/>
        <w:gridCol w:w="2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1250"/>
        <w:gridCol w:w="1250"/>
        <w:gridCol w:w="130"/>
        <w:gridCol w:w="5593"/>
        <w:gridCol w:w="2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