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f6dc9" w14:textId="4af6d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ауданы бойынша тіркелген салықтың бірыңғай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2018 жылғы 31 мамырдағы № 246 шешімі. Ақтөбе облысы Әділет департаментінің Қарғалы аудандық Әділет басқармасында 2018 жылғы 22 маусымда № 3-6-165 болып тіркелді. Күші жойылды - Ақтөбе облысы Қарғалы аудандық мәслихатының 2020 жылғы 11 наурыздағы № 424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Қарғалы аудандық мәслихатының 11.03.2020 </w:t>
      </w:r>
      <w:r>
        <w:rPr>
          <w:rFonts w:ascii="Times New Roman"/>
          <w:b w:val="false"/>
          <w:i w:val="false"/>
          <w:color w:val="ff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546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Қарғалы ауданының аумағында қызметін жүзеге асыратын барлық салық төлеушілер үшін айына салық салу объектісінің бірлігіне тіркелген салықтың бірыңғай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Тіркелген салықтың бірыңғай мөлшерлемелері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7"/>
        <w:gridCol w:w="7176"/>
        <w:gridCol w:w="3137"/>
      </w:tblGrid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объектілері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Мөлшерлемесі (айлық есептік көрсеткіштерде)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 ұтыссыз ойын автоматы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көп ойыншының қатысуымен ойын өткізуге арналған ұтыссыз ойын автоматы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және Алматы қалаларын және арнайы аймақты қоспағанда, уәкілетті ұйымның елді мекенде орналасқан айырбастау пункті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