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c9e4" w14:textId="b81c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әкімінің 2017 жылғы 1 тамыздағы № 4 "Сайлау учаскелерін құру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әкімінің 2018 жылғы 14 маусымдағы № 4 шешімі. Ақтөбе облысы Әділет департаментінің Қарғалы аудандық Әділет басқармасында 2018 жылғы 29 маусымда № 3-6-167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сайлау учаскелерінің шекараларын анықталуына байланысты, сайлаушыларға барынша қолайлылық туғызу мақсатында Қарғалы ауданының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ауданы әкімінің 2017 жылғы 1 тамыздағы № 4 "Сайлау учаскелерін құру туралы" (нормативтік-құқықтық актілерді мемлекеттік тіркеудің тізілімінде № 5631 тіркелген, Қазақстан Республикасы нормативтік құқықтық актілерінің Эталондық бақылау банкінде 2017 жылғы 25 тамызда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аумақтық сайлау комиссиясының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Қожақова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тамыздағы № 4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маусым № 4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 аумағындағы сайлау участкелері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 ауылы, Д. Қонаев көшесі № 17, аудандық мәдениет үйі, тел: 22-0-05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көшесі: № 5, 6, 8, 12, 13, 14, 15, 16, 19, 21, 23, 25, 26, 29, 30, 31, 33,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Жоныс Үкібаев атындағы көшесі: № 2, 3, 4, 6, 7, 8, 9, 11, 12, 13, 14, 16, 17, 18, 19, 25, 30, 31, 32, 35, 36, 37, 39, 40, 42, 44, 45, 48, 49, 50, 51, 52, 54, 55, 56, 57, 58, 59, 60, 62, 64, 65, 66, 67, 68, 69, 70, 71, 72, 73, 74, 75,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2, 3, 4, 6, 8, 9, 10, 12, 14,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5, 7, 8, 9, 10, 11, 12, 13, 14, 15, 16, 17, 18, 19, 20, 21,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Геологтар көшесі: № 1, 2, 3, 4, 5, 6, 7, 8, 9, 10, 11, 12, 13, 14, 15, 16, 17, 18, 19,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атындағы тұйығы: № 1, 2,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Оспанов атындағы тұйығы: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Жұмабаев атындағы тұйығы: №1,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Тайкеткен көшесі: №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тұйығы: № 1, 2,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Рысқұлов атындағы тұйығы: № 1, 2,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Сәтпаев көшесі: № 2, 5, 6, 7, 8, 10, 12,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Аймаутов атындағы көшесі: № 1, 5, 7, 10, 11, 14, 15, 20,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Майлин атындағы көшесі: № 1, 3,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3, 8, 18, 19,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 ауылы, Ә.Жангилдин көшесі № 7, № 2 Бадамша орта мектебі, тел: 22-6-81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тұйығы: № 1, 2, 3, 4,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23, 24, 26, 27, 30,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көшесі: № 1, 2, 3, 4, 5, 6, 8, 9, 10, 11, 12, 13, 15, 16, 18, 19, 20,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22, 23, 24, 26, 28, 30, 31, 32, 33, 34, 35, 36, 37, 38, 39, 40, 41, 43,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Пацаев көшесі: № 1, 2, 3, 5, 11, 12, 13, 15,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тұйығы: №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Жоныс Үкібаев атындағы көшесі: № 80, 81, 82, 83, 84, 85, 86, 87, 88, 89, 90, 91, 92, 94, 95, 96, 97, 98, 99, 100, 101, 102, 103, 104, 106, 107, 108, 111, 112, 115, 117, 121, 125, 127, 129, 131, 133, 135, 137,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 ауылы, В. Пацаев көшесі № 9, № 12 Бадамша агротехникалық колледжі, тел: 22-4-46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Сейфуллин атындағы көшесі: № 1, 2, 3,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Қалдаяков көшесі : № 1, 2, 3,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Әуезов көшесі: № 1, 2, 3, 4, 5, 6, 7, 8, 9, 10, 11, 12, 13, 14, 15, 16,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Талжібек Имашева атындағы көшесі: № 1, 2, 4,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Бөкейханов атындағы көшесі: № 6, 7,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көшесі: № 1, 2, 4, 6, 10, 11, 18, 20, 32, 38,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Мұқанов атындағы көшесі: № 1, 4, 6, 9, 10,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Тың көшесі: № 11, 13,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Торайғыров қөшесі: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Бөгембай батыр көшесі: № 1, 2, 3, 4, 5, 9,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Бекет көшесі: №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елді мекенге қарасты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 ауылы, Әйтеке би көшесі № 17 б, № 1 Бадамша орта мектебі, тел: 22-0-34.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Пацаев көшесі: №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Карюк көшесі: № 1, 2, 3, 4, 5, 6, 8, 10, 11, 12, 13, 14, 18, 20, 24, 28, 30, 32, 36, 42, 46, 48, 58, 60, 62, 64, 71,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1, 2, 3, 4, 5, 6, 7, 8, 9, 10, 11, 12, 14, 16, 18, 20,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2, 3, 4, 5, 7, 9, 10, 11, 14, 16, 17, 18, 20, 21, 22, 24, 26, 27, 28, 31, 35, 36, 38, 39, 40, 41, 44, 45, 46, 50, 52, 53, 54, 55, 57, 59, 60, 63, 64, 65, 67, 69, 89,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Еңбекшілер көшесі: № 7, 8, 14, 15, 22, 23, 26, 28, 29, 30, 32, 35, 38, 42, 44, 45, 46, 47, 49, 54, 58, 59, 62, 66, 67, 70, 71, 73, 79, 82, 86, 88, 89, 90, 91, 92, 97, 99 101, 103, 107,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17, 19, 21, 23, 28, 30, 32, 34, 41, 43, 47, 49, 52, 58,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А.Байтұрсынов көшесі: № 5, 6, 8, 13, 15, 16, 20, 24, 25, 26, 27, 28, 29, 31, 32, 35, 36, 38, 40, 41, 46, 48, 50, 58, 59, 61, 62, 64, 65, 69,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тұйығы: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3, 4, 5, 6, 7, 8, 9, 11,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 ауылы, өнер мектебі, Әбілқайыр хан көшесі № 27, тел: 22-5-30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1, 8, 20, 21, 22, 23, 24, 25, 26, 27, 29, 30, 32, 33, 34, 35, 36, 37, 45, 47, 48, 50, 51, 52, 53, 54, 56, 58, 61, 62, 64, 66, 67, 69, 75, 77,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М.Цибульчик көшесі: № 3, 5, 7, 9, 10,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Егемендік атындағы көшесі: № 1,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Құдайбердіұлы атындағы тұйығы: №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Уәлиханов көшесі: № 1, 2, 3, 4,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 Мүсірепов атындағы көшесі: №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көшесі: № 32, 34, 36, 49, 51, 53, 55, 57, 59, 61, 63, 67,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Пушкин көшесі: № 6, 7, 8, 10, 12, 14, 15, 16, 18, 28, 30, 39, 40, 41, 42, 45, 47, 48, 49, 54, 55, 56, 60, 62, 69, 73, 74, 75, 76, 77, 78, 79, 81, 83, 84, 85, 88, 89, 90, 92, 93, 98, 100, 104,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Горняктар көшесі: № 1, 2, 3, 4, 5, 6, 7, 8, 9, 11, 12, 13, 14, 15, 16,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Жангилдин көшесі: № 1, 2, 3, 4, 5, 6, 8, 9,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Иманов тұйығы: № 1, 2, 3, 6, 8,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Әлімбет ауылы, ауылдық клубы, тел: 28-8-01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Әлімбет ауылы және осы ауылға қарасты елді мекендер.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ауылы, ауылдық клубы, тел: 29-3-87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және Преображеновка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ауылы, негізгі мектеп, тел: 71-1-40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Бозтөбе ауылы, негізгі мектеп, тел: 71-0-02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Бозтөбе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Велиховка ауылы, негізгі мектеп, тел: 26-3-86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Велиховка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ауылы, негізгі мектеп, тел: 71-2-89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Петропавловка ауылы, орта мектеп, тел: 99-12-36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2, 4, 6, 8, 10, 12, 14, 16, 18, 20, 22, 24, 26, 28, 30, 32, 34, 36, 38, 40, 42, 46, 54, 56, 58, 60, 64, 66, 74, 78, 80, 82, 86, 88, 90, 92, 94, 96, 98, 100а,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Мұқанов көшесі: № 2, 3, 4, 5, 6, 7, 8, 9, 10, 11, 12, 13, 14, 15, 16, 17, 18, 19, 20, 21, 22, 24, 25, 26, 27, 28, 28а, 29, 30, 31, 32, 34, 35, 36, 37, 37а, 38, 39, 40, 41, 42, 43, 44, 45, 46, 47, 48, 49, 51, 52, 53, 54, 55, 56, 57, 58, 59, 60, 62, 64, 65, 66, 66а, 67, 68, 69, 70, 72, 74, 76, 78, 82, 84, 88,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 көшесі: № 1, 2, 3, 4, 5, 6, 7, 8, 9, 10, 11, 12, 13, 15, 16, 17, 18, 19, 20, 20а, 21, 22, 23, 24, 24а, 25, 26, 27, 28, 29, 30, 31, 32, 33, 34, 35, 36, 37, 38, 39, 40, 41, 42, 43, 44, 45, 46, 47, 48, 49, 50, 51, 52, 53, 54, 55, 56, 57, 58, 59, 60, 61, 62, 63, 64, 65, 66, 67, 68, 70, 72, 74, 76;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Еңбекшілер көшесі: № 1, 2, 2а, 3, 4, 5, 6,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5, 6, 7, 8, 9, 10, 11,12, 13, 14, 15, 16, 17, 18, 19, 20, 21, 22, 23, 25, 26, 29, 30,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М. Мишин көшесі: № 2, 4, 6, 8, 10, 11, 12, 13, 14, 15, 16,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12, 12а, 13, 14, 15, 16,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11, 12, 13, 14, 15, 16, 17, 18, 19, 20, 21а;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Майоров көшесі: № 5, 6, 7, 8, 10,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9, 10, 11, 12, 14, 15,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2, 3а, 4, 5, 6, 7, 8, 9, 10, 11, 12, 13, 14, 15, 16, 20,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252сайлауучаскесі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Петропавловка ауылы, ауылдық клубы, тел: 99-10-12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1, 3, 5, 7, 9, 11, 13, 15, 17, 19, 21, 23, 27, 29, 31, 33, 39, 41, 43, 45, 47, 49, 51, 55, 57, 63, 65, 67, 69, 71, 73, 75, 77, 79, 83, 85, 87, 89, 91, 93, 95,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 А. Гагарин көшесі: № 1, 2, 3, 4, 5, 6, 7, 8, 9, 10, 11, 12, 13, 14, 15, 16, 17, 18, 19, 20, 21, 22, 23, 24, 25, 26, 27, 28, 29, 30, 31, 32, 33, 34, 35, 36, 37, 38, 39, 40, 41, 42, 43, 44, 45, 46, 47, 48, 49, 51, 53, 55, 57, 59, 60, 61, 61а, 62, 63, 64, 65, 67, 67а, 67б, 68, 69, 69а, 70, 71, 72, 73, 74, 75, 76, 77, 78,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М. Мишин көшесі: № 1, 3, 5, 7,9;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2/1,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Сейфуллин көшесі: № 1/1,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№ 6, 8, 10,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Достык: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Майорова: № 1,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Қалдаяқов ауылы, В. И. Пацаев атындағы орта мектебі, тел: 26-1-01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Әбілқайыр хан көшесі: № 1, 2, 3, 4, 5, 6, 7, 8, 9, 10, 12, 13, 14, 16, 18, 20, 21, 22, 23, 24, 25, 26, 28, 29, 30, 31, 32, 33, 34, 35, 36, 37, 38, 39, 40, 41, 42, 43, 44, 46, 48, 49, 50;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2, 3, 4, 5, 6, 7, 8, 9, 10, 11, 12, 13, 14, 15, 16, 17, 18, 19, 20, 21, 22, 23, 24, 25, 26, 27, 28,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көшесі: № 1, 2, 3, 4, 5, 7, 9, 10, 11, 12, 13, 14, 15, 16, 17, 18, 19, 20, 21, 22, 23, 24, 25, 26, 27, 28, 29, 30, 31, 32, 33, 34, 35, 36, 37, 38, 39, 40, 41, 42, 43, 44, 45, 46, 47, 48, 49, 50, 51, 52, 53, 54, 55, 56, 57,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Орынбасаров көшесі: № 3, 5, 7, 9, 11, 13, 15,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Қазкеев көшесі: № 1, 2, 3, 4, 5, 6, 7, 9, 11, 13,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Жездібай батыр көшесі: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 Канахин көшесі: № 1, 2а, 4, 17, 18, 19, 21, 23, 25,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Қалдаяқов ауылы, В. И. Пацаев атындағы орта мектебі, тел: 26-1-09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көшесі: № 11, 15, 17, 19,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Ахтанов көшесі: № 2, 4, 6, 7, 8, 10, 12, 14, 16,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Беркімбаев көшесі: № 4, 5, 6, 7, 8, 9, 10, 11, 12, 13, 15, 16, 17, 18, 19,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Уалиханов көшесі: № 1, 2, 3, 4, 5, 9, 12, 12а, 14, 16, 18, 20, 22, 24, 26, 28,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Жұбанов көшесі: № 3, 4, 7, 11, 13, 14, 16, 17, 20,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Құмарова көшесі: №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Балықшылар көшесі: № 1, 2, 3, 4, 4а, 5,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 көшесі: № 3,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елді мекенге қарасты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255сайлауучаскесі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Жосалыауылы, орта мектеп, тел: 26-5-08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Жосалы және Кемпірсай ауылдары.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Қарабұтақ ауылы, негізгі мектеп, тел: 50-0-50, 50-0-40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Қарабұтақ ауылы.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 Естек ауылы, орта мектеп, тел: 24-1-83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5, 6, 7, 8, 9, 11/1, 11/2, 15, 17, 23, 25, 27/2, 29/1, 29/2, 31, 33/1, 33/2,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 Рақымов атындағы көшесі: № 10/1, 16,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Әуезов атындағы көшесі: № 1, 2, 3, 4, 5, 6, 7, 10, 12, 14, 15, 16, 17, 18, 20, 21/1, 22, 23/2, 24, 25, 26, 28, 30, 31, 33, 35, 36, 37, 39, 40, 42, 44, 48, 47, 50, 52, 53, 54, 55, 58, 61/1, 61/2;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атындағы көшесі: № 1, 4, 5, 8, 11, 13, 16, 17, 20, 25/1, 25/2, 27/1, 28, 29, 30, 32, 33, 34, 37, 38, 39, 40, 41, 42, 43, 47, 48, 49, 50, 51, 52, 53, 54, 55, 56, 58, 59, 60, 61/1, 61/2, 62, 63, 64, 65/1, 65/2, 66, 67, 68, 69/1, 69/2, 70, 71, 72, 73, 74, 76, 77, 78, 79, 80, 81, 82, 83, 86, 92,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Вавилов атындағы көшесі: № 1, 2, 3, 4, 5, 6, 7, 8, 9, 10, 11, 12, 13, 14, 15, 16,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атындағы көшесі: № 2, 3, 4, 5, 6, 6а, 7, 8, 9/1, 9/2, 10, 12, 13, 14, 15, 17, 26, 27, 28, 29, 30, 32, 33, 34, 36, 38, 42,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Шампиев атындағы көшесі: № 1, 3, 4, 5, 8, 10, 11, 12,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атындағы көшесі: № 2, 3, 4, 5, 7, 9, 10, 11, 13, 15, 17,19,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Шали Балниязов атындағы көшесі: № 2, 3, 4, 5, 9, 10, 13, 14, 15, 16, 17/1, 17/2, 21, 22, 23, 26, 28, 29, 30,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Маметова атындағы көшесі: № 1, 2, 3, 5, 6, 7, 8, 9, 10, 12, 14, 16, 17, 18, 19, 20, 21,22, 23, 24, 25, 26, 28, 30/1, 30/2, 32/1, 32/2, 34, 37, 38, 39, 40, 42, 43, 47, 49, 51, 55, 57,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1, 2, 4, 5, 6, 7/1, 8, 9/1, 9/2, 10, 11,12, 13, 14, 15, 16, 17, 18, 20, 21, 23, 27, 30, 31, 32, 33, 34, 35, 36, 37, 39, 40, 43, 44, 46, 52, 54, 56, 58, 60, 62, 64,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Жұбановатындағы көшесі: № 4, 6, 6а, 8, 8а, 10, 12, 14, 16, 18, 20, 24, 26,28;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Сәтпаев атындағы көшесі: № 19, 21, 22, 23, 24, 26, 27, 28, 29, 30, 31, 32, 33, 34, 35, 36, 37, 38, 39, 40, 42, 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 Естек ауылы, орта мектеп, тел: 24-1-84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3, 4, 5, 6, 7, 9, 11, 13, 16, 18, 20, 21, 23, 24, 25, 27, 29, 31, 32, 35, 37, 39, 40, 41, 42, 43, 44, 45, 47, 49,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Сәтпаев атындағы көшесі: № 1, 2, 4, 5, 6, 7, 8, 9,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атындағы көшесі: № 3, 4, 7, 11, 12, 13, 14, 15,17,19, 21 ,22, 23, 24, 25, 26, 26а, 27, 28, 29, 30, 30а, 31, 32а, 33, 34, 35, 36/1, 36/2,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 41, 45, 47, 49, 55, 57, 59, 61, 63, 65, 70, 72, 76, 78, 82, 84, 88, 90/1, 90/2, 92/1, 92/2, 94/1, 94/2, 96,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елді мекенге қарасты қоныс.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ауылы, ауылдық клубы, тел: 29-6-23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ауылы және осы ауылға қарасты елді мекендер.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Қайрақты ауылы,орта мектеп, тел: 29-4-12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Қайрақты ауылы және осы ауылға қарасты елді мекен.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