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380f" w14:textId="1a93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2018 жылғы 2 шілдедегі № 236 қаулысы. Ақтөбе облысы Әділет департаментінің Қарғалы аудандық Әділет басқармасында 2018 жылғы 17 шілдеде № 3-6-168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Қарғалы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Қарғалы ауданы бойынша 2018 жылға арналған мектепке дейінгі тәрбие мен оқытуға мемлекеттік білім беру тапсырысы, ата-ана төлемақысының мөлшері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І. Тынымгеревке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шілдедегі №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нормативтік құқықтын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актісімен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 бойынша 2018 жылға арналған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5359"/>
        <w:gridCol w:w="1642"/>
        <w:gridCol w:w="2209"/>
        <w:gridCol w:w="2404"/>
      </w:tblGrid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ұйымдарының ата-ананың айына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Қосестек ауылы "Балауса" бөбекжай-балабақшасы" мемлекеттік коммуналдық қазыналық кәсіпорны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Степной ауылы "Ақбота" бөбекжай-балабақшасы" мемлекеттік коммуналдық қазыналық кәсіпорны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 "Бадамша ауылдық округі әкімінің аппараты"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бөбекжай-балабақшасы" мемлекеттік коммуналдық қазыналық кәсіпорны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ауданың Бадамша ауылы "Бадамша ауылдық округі әкімінің аппараты" мемлекеттік мекемесінің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бөбекжай-балабақшасы"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ауданың Бадамша ауылы "Балапан" мектепке дейінгі ұйымы" мемлекеттік коммуналдық қазыналық кәсіпорнының жанындағы санаторлық топ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Петропавл ауылы "Желтау ауылдық округі әкімінің аппараты" мемлекеттік мекемесінің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бөбекжай-балабақшасы" мемлекеттік коммуналдық қазыналық кәсіпорны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Ш.Қалдаяков ауылы "Желтау ауылдық округі әкімінің аппараты" мемлекеттік мекемесінің "Бөбек" бөбекжай-балабақшасы" мемлекеттік коммуналдық қазыналық кәсіпорны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