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042f" w14:textId="c980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11 желтоқсандағы № 191 "2018-2020 жылдарға арналған Қарғалы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Қарғалы аудандық мәслихатының 2018 жылғы 28 қарашадағы № 278 шешімі. Ақтөбе облысы Әділет департаментінің Қарғалы аудандық Әділет басқармасында 2018 жылғы 28 қарашада № 3-6-177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сәйкес, Қарғалы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2017 жылғы 11 желтоқсандағы № 191 "2018-2020 жылдарға арналған Қарғалы аудандық бюджетін бекіту туралы" (нормативтік құқықтық актілерді мемлекеттік тіркеу тізілімінде № 5798 тіркелген, 2018 жылғы 19 қаңтарда Қазақстан Республикасының нормативтік құқықтық актілердің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xml:space="preserve">
      кірістер </w:t>
      </w:r>
    </w:p>
    <w:p>
      <w:pPr>
        <w:spacing w:after="0"/>
        <w:ind w:left="0"/>
        <w:jc w:val="both"/>
      </w:pPr>
      <w:r>
        <w:rPr>
          <w:rFonts w:ascii="Times New Roman"/>
          <w:b w:val="false"/>
          <w:i w:val="false"/>
          <w:color w:val="000000"/>
          <w:sz w:val="28"/>
        </w:rPr>
        <w:t xml:space="preserve">
      "4 516 082,5" сандары "4 394 820,1" сандарымен ауыстырылсын, </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xml:space="preserve">
      "525 342" сандары "527 680" сандарымен ауыстырылсын; </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xml:space="preserve">
      "18 677" сандары "16 414,1" сандарымен ауыстырылсын; </w:t>
      </w:r>
    </w:p>
    <w:p>
      <w:pPr>
        <w:spacing w:after="0"/>
        <w:ind w:left="0"/>
        <w:jc w:val="both"/>
      </w:pPr>
      <w:r>
        <w:rPr>
          <w:rFonts w:ascii="Times New Roman"/>
          <w:b w:val="false"/>
          <w:i w:val="false"/>
          <w:color w:val="000000"/>
          <w:sz w:val="28"/>
        </w:rPr>
        <w:t>
      трансферттер түсімдері</w:t>
      </w:r>
    </w:p>
    <w:p>
      <w:pPr>
        <w:spacing w:after="0"/>
        <w:ind w:left="0"/>
        <w:jc w:val="both"/>
      </w:pPr>
      <w:r>
        <w:rPr>
          <w:rFonts w:ascii="Times New Roman"/>
          <w:b w:val="false"/>
          <w:i w:val="false"/>
          <w:color w:val="000000"/>
          <w:sz w:val="28"/>
        </w:rPr>
        <w:t xml:space="preserve">
      "3 965 563,5" сандары "3 844 226" сандарымен ауыстырылсын; </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"4 588 997" шығындар сандары "4 467 734,6" сандарымен</w:t>
      </w:r>
    </w:p>
    <w:p>
      <w:pPr>
        <w:spacing w:after="0"/>
        <w:ind w:left="0"/>
        <w:jc w:val="both"/>
      </w:pPr>
      <w:r>
        <w:rPr>
          <w:rFonts w:ascii="Times New Roman"/>
          <w:b w:val="false"/>
          <w:i w:val="false"/>
          <w:color w:val="000000"/>
          <w:sz w:val="28"/>
        </w:rPr>
        <w:t>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xml:space="preserve">
      "166 842" сандары "116 352" сандарымен ауыстырылсын; </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xml:space="preserve">
      "18 876" сандары "14 220" сандарымен ауыстырылсын; </w:t>
      </w:r>
    </w:p>
    <w:p>
      <w:pPr>
        <w:spacing w:after="0"/>
        <w:ind w:left="0"/>
        <w:jc w:val="both"/>
      </w:pPr>
      <w:r>
        <w:rPr>
          <w:rFonts w:ascii="Times New Roman"/>
          <w:b w:val="false"/>
          <w:i w:val="false"/>
          <w:color w:val="000000"/>
          <w:sz w:val="28"/>
        </w:rPr>
        <w:t>
      жетінші абзацта:</w:t>
      </w:r>
    </w:p>
    <w:p>
      <w:pPr>
        <w:spacing w:after="0"/>
        <w:ind w:left="0"/>
        <w:jc w:val="both"/>
      </w:pPr>
      <w:r>
        <w:rPr>
          <w:rFonts w:ascii="Times New Roman"/>
          <w:b w:val="false"/>
          <w:i w:val="false"/>
          <w:color w:val="000000"/>
          <w:sz w:val="28"/>
        </w:rPr>
        <w:t xml:space="preserve">
      "7 395" сандары "7 106" сандарымен ауыстырылсын; </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"6 516" сандары "5 188" сандарымен ауыстырылсын;</w:t>
      </w:r>
    </w:p>
    <w:p>
      <w:pPr>
        <w:spacing w:after="0"/>
        <w:ind w:left="0"/>
        <w:jc w:val="both"/>
      </w:pPr>
      <w:r>
        <w:rPr>
          <w:rFonts w:ascii="Times New Roman"/>
          <w:b w:val="false"/>
          <w:i w:val="false"/>
          <w:color w:val="000000"/>
          <w:sz w:val="28"/>
        </w:rPr>
        <w:t>
      он екінші абзацта:</w:t>
      </w:r>
    </w:p>
    <w:p>
      <w:pPr>
        <w:spacing w:after="0"/>
        <w:ind w:left="0"/>
        <w:jc w:val="both"/>
      </w:pPr>
      <w:r>
        <w:rPr>
          <w:rFonts w:ascii="Times New Roman"/>
          <w:b w:val="false"/>
          <w:i w:val="false"/>
          <w:color w:val="000000"/>
          <w:sz w:val="28"/>
        </w:rPr>
        <w:t xml:space="preserve">
      "55 779" сандары "48 511" сандарымен ауыстырылсын; </w:t>
      </w:r>
    </w:p>
    <w:p>
      <w:pPr>
        <w:spacing w:after="0"/>
        <w:ind w:left="0"/>
        <w:jc w:val="both"/>
      </w:pPr>
      <w:r>
        <w:rPr>
          <w:rFonts w:ascii="Times New Roman"/>
          <w:b w:val="false"/>
          <w:i w:val="false"/>
          <w:color w:val="000000"/>
          <w:sz w:val="28"/>
        </w:rPr>
        <w:t>
      он үшінші абзацта:</w:t>
      </w:r>
    </w:p>
    <w:p>
      <w:pPr>
        <w:spacing w:after="0"/>
        <w:ind w:left="0"/>
        <w:jc w:val="both"/>
      </w:pPr>
      <w:r>
        <w:rPr>
          <w:rFonts w:ascii="Times New Roman"/>
          <w:b w:val="false"/>
          <w:i w:val="false"/>
          <w:color w:val="000000"/>
          <w:sz w:val="28"/>
        </w:rPr>
        <w:t xml:space="preserve">
      "11 978" сандары "10 805" сандарымен ауыстырылсын; </w:t>
      </w:r>
    </w:p>
    <w:p>
      <w:pPr>
        <w:spacing w:after="0"/>
        <w:ind w:left="0"/>
        <w:jc w:val="both"/>
      </w:pPr>
      <w:r>
        <w:rPr>
          <w:rFonts w:ascii="Times New Roman"/>
          <w:b w:val="false"/>
          <w:i w:val="false"/>
          <w:color w:val="000000"/>
          <w:sz w:val="28"/>
        </w:rPr>
        <w:t>
      он төртінші абзацта:</w:t>
      </w:r>
    </w:p>
    <w:p>
      <w:pPr>
        <w:spacing w:after="0"/>
        <w:ind w:left="0"/>
        <w:jc w:val="both"/>
      </w:pPr>
      <w:r>
        <w:rPr>
          <w:rFonts w:ascii="Times New Roman"/>
          <w:b w:val="false"/>
          <w:i w:val="false"/>
          <w:color w:val="000000"/>
          <w:sz w:val="28"/>
        </w:rPr>
        <w:t xml:space="preserve">
      "2655" сандары "3 357" сандарымен ауыстырылсын.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xml:space="preserve">
      "214 747" сандары "221 488" сандарымен ауыстырылсын; </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xml:space="preserve">
      "142 901" сандары "127 240" сандарымен ауыстырылсын; </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xml:space="preserve">
      "21 676" сандары "19 741" сандарымен ауыстырылсын; </w:t>
      </w:r>
    </w:p>
    <w:p>
      <w:pPr>
        <w:spacing w:after="0"/>
        <w:ind w:left="0"/>
        <w:jc w:val="both"/>
      </w:pPr>
      <w:r>
        <w:rPr>
          <w:rFonts w:ascii="Times New Roman"/>
          <w:b w:val="false"/>
          <w:i w:val="false"/>
          <w:color w:val="000000"/>
          <w:sz w:val="28"/>
        </w:rPr>
        <w:t>
      жетінші абзацта:</w:t>
      </w:r>
    </w:p>
    <w:p>
      <w:pPr>
        <w:spacing w:after="0"/>
        <w:ind w:left="0"/>
        <w:jc w:val="both"/>
      </w:pPr>
      <w:r>
        <w:rPr>
          <w:rFonts w:ascii="Times New Roman"/>
          <w:b w:val="false"/>
          <w:i w:val="false"/>
          <w:color w:val="000000"/>
          <w:sz w:val="28"/>
        </w:rPr>
        <w:t xml:space="preserve">
      "191 102" сандары "160 102" сандарымен ауыстырылсын; </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xml:space="preserve">
      "7 710" сандары "8 543" сандарымен ауыстырылсын; </w:t>
      </w:r>
    </w:p>
    <w:p>
      <w:pPr>
        <w:spacing w:after="0"/>
        <w:ind w:left="0"/>
        <w:jc w:val="both"/>
      </w:pPr>
      <w:r>
        <w:rPr>
          <w:rFonts w:ascii="Times New Roman"/>
          <w:b w:val="false"/>
          <w:i w:val="false"/>
          <w:color w:val="000000"/>
          <w:sz w:val="28"/>
        </w:rPr>
        <w:t>
      оныншы абзацта:</w:t>
      </w:r>
    </w:p>
    <w:p>
      <w:pPr>
        <w:spacing w:after="0"/>
        <w:ind w:left="0"/>
        <w:jc w:val="both"/>
      </w:pPr>
      <w:r>
        <w:rPr>
          <w:rFonts w:ascii="Times New Roman"/>
          <w:b w:val="false"/>
          <w:i w:val="false"/>
          <w:color w:val="000000"/>
          <w:sz w:val="28"/>
        </w:rPr>
        <w:t xml:space="preserve">
      "5 456" сандары "0" санымен ауыстырылсын; </w:t>
      </w:r>
    </w:p>
    <w:p>
      <w:pPr>
        <w:spacing w:after="0"/>
        <w:ind w:left="0"/>
        <w:jc w:val="both"/>
      </w:pPr>
      <w:r>
        <w:rPr>
          <w:rFonts w:ascii="Times New Roman"/>
          <w:b w:val="false"/>
          <w:i w:val="false"/>
          <w:color w:val="000000"/>
          <w:sz w:val="28"/>
        </w:rPr>
        <w:t>
      он екінші абзацта:</w:t>
      </w:r>
    </w:p>
    <w:p>
      <w:pPr>
        <w:spacing w:after="0"/>
        <w:ind w:left="0"/>
        <w:jc w:val="both"/>
      </w:pPr>
      <w:r>
        <w:rPr>
          <w:rFonts w:ascii="Times New Roman"/>
          <w:b w:val="false"/>
          <w:i w:val="false"/>
          <w:color w:val="000000"/>
          <w:sz w:val="28"/>
        </w:rPr>
        <w:t xml:space="preserve">
      "4 986" сандары "3 236" сандарымен ауыстырылсын; </w:t>
      </w:r>
    </w:p>
    <w:p>
      <w:pPr>
        <w:spacing w:after="0"/>
        <w:ind w:left="0"/>
        <w:jc w:val="both"/>
      </w:pPr>
      <w:r>
        <w:rPr>
          <w:rFonts w:ascii="Times New Roman"/>
          <w:b w:val="false"/>
          <w:i w:val="false"/>
          <w:color w:val="000000"/>
          <w:sz w:val="28"/>
        </w:rPr>
        <w:t>
      он алтыншы абзацта:</w:t>
      </w:r>
    </w:p>
    <w:p>
      <w:pPr>
        <w:spacing w:after="0"/>
        <w:ind w:left="0"/>
        <w:jc w:val="both"/>
      </w:pPr>
      <w:r>
        <w:rPr>
          <w:rFonts w:ascii="Times New Roman"/>
          <w:b w:val="false"/>
          <w:i w:val="false"/>
          <w:color w:val="000000"/>
          <w:sz w:val="28"/>
        </w:rPr>
        <w:t>
      "154 000" сандары "148 845" сандарымен ауыстырылсын;</w:t>
      </w:r>
    </w:p>
    <w:p>
      <w:pPr>
        <w:spacing w:after="0"/>
        <w:ind w:left="0"/>
        <w:jc w:val="both"/>
      </w:pPr>
      <w:r>
        <w:rPr>
          <w:rFonts w:ascii="Times New Roman"/>
          <w:b w:val="false"/>
          <w:i w:val="false"/>
          <w:color w:val="000000"/>
          <w:sz w:val="28"/>
        </w:rPr>
        <w:t>
      он жетінші абзацта:</w:t>
      </w:r>
    </w:p>
    <w:p>
      <w:pPr>
        <w:spacing w:after="0"/>
        <w:ind w:left="0"/>
        <w:jc w:val="both"/>
      </w:pPr>
      <w:r>
        <w:rPr>
          <w:rFonts w:ascii="Times New Roman"/>
          <w:b w:val="false"/>
          <w:i w:val="false"/>
          <w:color w:val="000000"/>
          <w:sz w:val="28"/>
        </w:rPr>
        <w:t>
      "14 979,5" сандары "11 527" сандарымен ауыстырылсын.</w:t>
      </w:r>
    </w:p>
    <w:bookmarkStart w:name="z2"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мазмұндалсын.</w:t>
      </w:r>
    </w:p>
    <w:bookmarkEnd w:id="2"/>
    <w:bookmarkStart w:name="z3" w:id="3"/>
    <w:p>
      <w:pPr>
        <w:spacing w:after="0"/>
        <w:ind w:left="0"/>
        <w:jc w:val="both"/>
      </w:pPr>
      <w:r>
        <w:rPr>
          <w:rFonts w:ascii="Times New Roman"/>
          <w:b w:val="false"/>
          <w:i w:val="false"/>
          <w:color w:val="000000"/>
          <w:sz w:val="28"/>
        </w:rPr>
        <w:t>
      3. "Қарғалы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банкінде ресми жариялауға жіберуді қамтамасыз етсін.</w:t>
      </w:r>
    </w:p>
    <w:bookmarkStart w:name="z4" w:id="4"/>
    <w:p>
      <w:pPr>
        <w:spacing w:after="0"/>
        <w:ind w:left="0"/>
        <w:jc w:val="both"/>
      </w:pPr>
      <w:r>
        <w:rPr>
          <w:rFonts w:ascii="Times New Roman"/>
          <w:b w:val="false"/>
          <w:i w:val="false"/>
          <w:color w:val="000000"/>
          <w:sz w:val="28"/>
        </w:rPr>
        <w:t>
      4.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Утегенов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972"/>
        <w:gridCol w:w="647"/>
        <w:gridCol w:w="278"/>
        <w:gridCol w:w="6547"/>
        <w:gridCol w:w="3230"/>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4394820,1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16414,1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3844226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3844226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3844226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810"/>
        <w:gridCol w:w="1100"/>
        <w:gridCol w:w="1101"/>
        <w:gridCol w:w="377"/>
        <w:gridCol w:w="5410"/>
        <w:gridCol w:w="2692"/>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4467734,6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253063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1769101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1400713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1350773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1268929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197068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239106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186897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180268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1352675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506385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503887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145688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354097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827271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сумен жабдықтау және су бұру жүйелерін дамыту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714503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82973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150271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309368,5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309368,5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309368,5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185896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-324738,2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324738,2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28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2018 жылға арналған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4450"/>
        <w:gridCol w:w="2067"/>
        <w:gridCol w:w="2938"/>
        <w:gridCol w:w="2068"/>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ауылдық округі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11247</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 ауылдық округі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ауылдық округі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ауылдық округі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ауылдық округі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ауылдық округі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2930"/>
        <w:gridCol w:w="1593"/>
        <w:gridCol w:w="3926"/>
        <w:gridCol w:w="2258"/>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15858</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21958</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13397</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14199</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28493</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17245</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