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a72e" w14:textId="b32a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22 желтоқсандағы № 210 "2018-2020 жылдарға арналған Желтау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2018 жылғы 7 желтоқсандағы № 286 шешімі. Ақтөбе облысы Әділет департаментінің Қарғалы аудандық Әділет басқармасында 2018 жылғы 12 желтоқсанда № 3-6-179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22 желтоқсандағы № 210 "2018-2020 жылдарға арналған Желтау ауылдық округ бюджетін бекіту туралы" (нормативтік құқықтық актілерді мемлекеттік тіркеу тізілімінде № 5848 тіркелген, 2018 жылғы 25 қаңтарда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"104730" сандары "107207"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"7394" сандары "7509"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"156" сандары "41"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"97180" сандары "99657"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"104730" сандары "107207"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"1 997 мың теңге - мектепке дейінгі тәрбиелеу және оқыту және мектепке дейінгі тәрбиелеу және оқыту ұйымдарында медициналық қызмет көрсетуді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 мың теңге - елді мекендерді абаттандыру мен көгалдандыру.".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қантардан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Желтау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1025"/>
        <w:gridCol w:w="926"/>
        <w:gridCol w:w="293"/>
        <w:gridCol w:w="6905"/>
        <w:gridCol w:w="2491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1221"/>
        <w:gridCol w:w="1221"/>
        <w:gridCol w:w="418"/>
        <w:gridCol w:w="7"/>
        <w:gridCol w:w="7"/>
        <w:gridCol w:w="5445"/>
        <w:gridCol w:w="2183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