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71903" w14:textId="1a71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Ақтөбе облысы Қобда аудандық мәслихатының 2018 жылғы 2 наурыздағы № 137 шешімі. Ақтөбе облысы Қобда аудандық Әділет басқармасында 2018 жылғы 26 наурызда № 3-7-156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"Қобда аудандық мәслихатының аппараты" мемлекеттік мекемесінің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Қобда аудандық мәслихатының 2017 жылғы 24 ақпандағы № 61 "Қобда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5354 тіркелген, 2017 жылдың 6 сәуірде аудандық "Қобда"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"Қобда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Қобда ауданының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мәслихатының </w:t>
            </w:r>
          </w:p>
          <w:p>
            <w:pPr>
              <w:spacing w:after="20"/>
              <w:ind w:left="20"/>
              <w:jc w:val="both"/>
            </w:pP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Балгарина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2018 жылғы 2 наурыздағы </w:t>
            </w:r>
            <w:r>
              <w:br/>
            </w:r>
            <w:r>
              <w:rPr>
                <w:rFonts w:ascii="Times New Roman"/>
                <w:b w:val="false"/>
                <w:i w:val="false"/>
                <w:color w:val="000000"/>
                <w:sz w:val="20"/>
              </w:rPr>
              <w:t>№ 137 шешімімен бекітілген</w:t>
            </w:r>
          </w:p>
        </w:tc>
      </w:tr>
    </w:tbl>
    <w:bookmarkStart w:name="z64" w:id="5"/>
    <w:p>
      <w:pPr>
        <w:spacing w:after="0"/>
        <w:ind w:left="0"/>
        <w:jc w:val="left"/>
      </w:pPr>
      <w:r>
        <w:rPr>
          <w:rFonts w:ascii="Times New Roman"/>
          <w:b/>
          <w:i w:val="false"/>
          <w:color w:val="000000"/>
        </w:rPr>
        <w:t xml:space="preserve"> "Қобда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Қосымша жаңа редакцияда - Ақтөбе облысы Қобда аудандық мәслихатының 04.08.2023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87"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"Қобда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нормативтік құқықтық актілерді мемлекеттік тіркеу Тізілімінде № 16299 тіркелген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мәслихат аппаратының "Б" корпусы мемлекеттік әкімшілік қызметшілерінің (бұдан әрі – "Б" корпусының қызметшісі) қызметін бағалау тәртібін айқындайды.</w:t>
      </w:r>
    </w:p>
    <w:bookmarkEnd w:id="7"/>
    <w:bookmarkStart w:name="z11"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Ақтөбе облысы Қобда аудандық мәслихатының 04.08.2023 </w:t>
      </w:r>
      <w:r>
        <w:rPr>
          <w:rFonts w:ascii="Times New Roman"/>
          <w:b w:val="false"/>
          <w:i w:val="false"/>
          <w:color w:val="000000"/>
          <w:sz w:val="28"/>
        </w:rPr>
        <w:t>№ 54</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3" w:id="1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11"/>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тармағының екінші абзацы 31.08.2023 дейін қолданыста болды - Ақтөбе облысы Қобда аудандық мәслихатының 04.08.2023 </w:t>
      </w:r>
      <w:r>
        <w:rPr>
          <w:rFonts w:ascii="Times New Roman"/>
          <w:b w:val="false"/>
          <w:i w:val="false"/>
          <w:color w:val="000000"/>
          <w:sz w:val="28"/>
        </w:rPr>
        <w:t>№ 54</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4 - тармақта</w:t>
      </w:r>
      <w:r>
        <w:rPr>
          <w:rFonts w:ascii="Times New Roman"/>
          <w:b w:val="false"/>
          <w:i w:val="false"/>
          <w:color w:val="000000"/>
          <w:sz w:val="28"/>
        </w:rPr>
        <w:t xml:space="preserve"> көрсетілген мерзімде жүргізіледі.</w:t>
      </w:r>
    </w:p>
    <w:bookmarkEnd w:id="12"/>
    <w:bookmarkStart w:name="z16" w:id="1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Start w:name="z17" w:id="1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bookmarkStart w:name="z18" w:id="1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5"/>
    <w:bookmarkStart w:name="z19" w:id="16"/>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бас маманы (бұдан әрі – мәслихат аппаратының бас маманы),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мәслихат аппаратының бас маманы ақпараттық жүйеде "Б" корпусының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7"/>
    <w:p>
      <w:pPr>
        <w:spacing w:after="0"/>
        <w:ind w:left="0"/>
        <w:jc w:val="both"/>
      </w:pPr>
      <w:r>
        <w:rPr>
          <w:rFonts w:ascii="Times New Roman"/>
          <w:b w:val="false"/>
          <w:i w:val="false"/>
          <w:color w:val="000000"/>
          <w:sz w:val="28"/>
        </w:rPr>
        <w:t>
      11. Мәслихат аппаратының бас маманы бағаланатын қызметшіні бағалау нәтижелерімен ол аяқталған соң екі жұмыс күні ішінде таныстыруды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2" w:id="19"/>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 - процестік кодекспен</w:t>
      </w:r>
      <w:r>
        <w:rPr>
          <w:rFonts w:ascii="Times New Roman"/>
          <w:b w:val="false"/>
          <w:i w:val="false"/>
          <w:color w:val="000000"/>
          <w:sz w:val="28"/>
        </w:rPr>
        <w:t xml:space="preserve"> белгіленген тәртіпте шағымдана алады.</w:t>
      </w:r>
    </w:p>
    <w:bookmarkEnd w:id="19"/>
    <w:bookmarkStart w:name="z23" w:id="2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bookmarkEnd w:id="20"/>
    <w:bookmarkStart w:name="z24" w:id="2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5" w:id="2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мәслихат аппаратының бас маманы қарастырады.</w:t>
      </w:r>
    </w:p>
    <w:bookmarkEnd w:id="22"/>
    <w:bookmarkStart w:name="z26" w:id="23"/>
    <w:p>
      <w:pPr>
        <w:spacing w:after="0"/>
        <w:ind w:left="0"/>
        <w:jc w:val="both"/>
      </w:pPr>
      <w:r>
        <w:rPr>
          <w:rFonts w:ascii="Times New Roman"/>
          <w:b w:val="false"/>
          <w:i w:val="false"/>
          <w:color w:val="000000"/>
          <w:sz w:val="28"/>
        </w:rPr>
        <w:t>
      17.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ай сайынғы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4"/>
    <w:p>
      <w:pPr>
        <w:spacing w:after="0"/>
        <w:ind w:left="0"/>
        <w:jc w:val="both"/>
      </w:pPr>
      <w:r>
        <w:rPr>
          <w:rFonts w:ascii="Times New Roman"/>
          <w:b w:val="false"/>
          <w:i w:val="false"/>
          <w:color w:val="000000"/>
          <w:sz w:val="28"/>
        </w:rPr>
        <w:t>
      18.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уақытылы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5"/>
    <w:p>
      <w:pPr>
        <w:spacing w:after="0"/>
        <w:ind w:left="0"/>
        <w:jc w:val="both"/>
      </w:pPr>
      <w:r>
        <w:rPr>
          <w:rFonts w:ascii="Times New Roman"/>
          <w:b w:val="false"/>
          <w:i w:val="false"/>
          <w:color w:val="000000"/>
          <w:sz w:val="28"/>
        </w:rPr>
        <w:t>
      19. Мәслихат аппаратының бас маманы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уақытылы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уақытылы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6"/>
    <w:p>
      <w:pPr>
        <w:spacing w:after="0"/>
        <w:ind w:left="0"/>
        <w:jc w:val="both"/>
      </w:pPr>
      <w:r>
        <w:rPr>
          <w:rFonts w:ascii="Times New Roman"/>
          <w:b w:val="false"/>
          <w:i w:val="false"/>
          <w:color w:val="000000"/>
          <w:sz w:val="28"/>
        </w:rPr>
        <w:t>
      20. Бағалау нәтижелері бағаланатын адамға, бағалаушы адамға, мәслихат аппаратының бас маманына және калибрлеу сессияларына қатысушыларға ғана белгілі болады.</w:t>
      </w:r>
    </w:p>
    <w:bookmarkEnd w:id="26"/>
    <w:bookmarkStart w:name="z30" w:id="27"/>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bookmarkEnd w:id="27"/>
    <w:bookmarkStart w:name="z31" w:id="28"/>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28"/>
    <w:bookmarkStart w:name="z32" w:id="29"/>
    <w:p>
      <w:pPr>
        <w:spacing w:after="0"/>
        <w:ind w:left="0"/>
        <w:jc w:val="both"/>
      </w:pPr>
      <w:r>
        <w:rPr>
          <w:rFonts w:ascii="Times New Roman"/>
          <w:b w:val="false"/>
          <w:i w:val="false"/>
          <w:color w:val="000000"/>
          <w:sz w:val="28"/>
        </w:rPr>
        <w:t xml:space="preserve">
      22. НМИ - ды бағалаушы адаммен сондай - ақ мәслихат аппаратының бас маманының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мәслихат аппаратының бас маманы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4 - 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мәслихат аппаратының бас маманы НМИ - дің нақты мәндеріне алдын ала есептеу жүргізеді және оны осы Әдістеменің </w:t>
      </w:r>
      <w:r>
        <w:rPr>
          <w:rFonts w:ascii="Times New Roman"/>
          <w:b w:val="false"/>
          <w:i w:val="false"/>
          <w:color w:val="000000"/>
          <w:sz w:val="28"/>
        </w:rPr>
        <w:t>4 - 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3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4" w:id="3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Start w:name="z35" w:id="3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6" w:id="33"/>
    <w:p>
      <w:pPr>
        <w:spacing w:after="0"/>
        <w:ind w:left="0"/>
        <w:jc w:val="both"/>
      </w:pPr>
      <w:r>
        <w:rPr>
          <w:rFonts w:ascii="Times New Roman"/>
          <w:b w:val="false"/>
          <w:i w:val="false"/>
          <w:color w:val="000000"/>
          <w:sz w:val="28"/>
        </w:rPr>
        <w:t>
      26. Ақпараттық жүйе немесе ол болмаған жағдайда мәслихат аппаратының бас маманы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7" w:id="34"/>
    <w:p>
      <w:pPr>
        <w:spacing w:after="0"/>
        <w:ind w:left="0"/>
        <w:jc w:val="both"/>
      </w:pPr>
      <w:r>
        <w:rPr>
          <w:rFonts w:ascii="Times New Roman"/>
          <w:b w:val="false"/>
          <w:i w:val="false"/>
          <w:color w:val="000000"/>
          <w:sz w:val="28"/>
        </w:rPr>
        <w:t>
      27. Ақпараттық жүйемен немесе ол болмаған жағдайда мәслихат аппаратының бас маманы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бағалау парағының тиісті бағанында (0 - ден 5 - 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5"/>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bookmarkEnd w:id="35"/>
    <w:bookmarkStart w:name="z39" w:id="3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6"/>
    <w:bookmarkStart w:name="z40" w:id="3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1" w:id="38"/>
    <w:p>
      <w:pPr>
        <w:spacing w:after="0"/>
        <w:ind w:left="0"/>
        <w:jc w:val="both"/>
      </w:pPr>
      <w:r>
        <w:rPr>
          <w:rFonts w:ascii="Times New Roman"/>
          <w:b w:val="false"/>
          <w:i w:val="false"/>
          <w:color w:val="000000"/>
          <w:sz w:val="28"/>
        </w:rPr>
        <w:t>
      30. Ақпараттық жүйе немесе ол болмаған жағдайда мәслихат аппаратының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2" w:id="39"/>
    <w:p>
      <w:pPr>
        <w:spacing w:after="0"/>
        <w:ind w:left="0"/>
        <w:jc w:val="both"/>
      </w:pPr>
      <w:r>
        <w:rPr>
          <w:rFonts w:ascii="Times New Roman"/>
          <w:b w:val="false"/>
          <w:i w:val="false"/>
          <w:color w:val="000000"/>
          <w:sz w:val="28"/>
        </w:rPr>
        <w:t>
      31. Ақпараттық жүйе арқылы немесе ол болмаған жағдайда мәслихат аппаратының бас маманымен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бағалау парағының тиісті бағанында баға (0 - ден 5-ке дейін) қояды.</w:t>
      </w:r>
    </w:p>
    <w:bookmarkStart w:name="z43" w:id="4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41"/>
    <w:p>
      <w:pPr>
        <w:spacing w:after="0"/>
        <w:ind w:left="0"/>
        <w:jc w:val="left"/>
      </w:pPr>
      <w:r>
        <w:rPr>
          <w:rFonts w:ascii="Times New Roman"/>
          <w:b/>
          <w:i w:val="false"/>
          <w:color w:val="000000"/>
        </w:rPr>
        <w:t xml:space="preserve"> 4 - тарау. 360 әдісі бойынша бағалау тәртібі</w:t>
      </w:r>
    </w:p>
    <w:bookmarkEnd w:id="41"/>
    <w:bookmarkStart w:name="z45" w:id="4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5 - 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6 - қосымшасына</w:t>
      </w:r>
      <w:r>
        <w:rPr>
          <w:rFonts w:ascii="Times New Roman"/>
          <w:b w:val="false"/>
          <w:i w:val="false"/>
          <w:color w:val="000000"/>
          <w:sz w:val="28"/>
        </w:rPr>
        <w:t xml:space="preserve"> сәйкес нысан бойынша жүргізіледі.</w:t>
      </w:r>
    </w:p>
    <w:bookmarkStart w:name="z46"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bookmarkStart w:name="z47" w:id="4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мәслихат аппаратының бас маманымен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5"/>
    <w:p>
      <w:pPr>
        <w:spacing w:after="0"/>
        <w:ind w:left="0"/>
        <w:jc w:val="both"/>
      </w:pPr>
      <w:r>
        <w:rPr>
          <w:rFonts w:ascii="Times New Roman"/>
          <w:b w:val="false"/>
          <w:i w:val="false"/>
          <w:color w:val="000000"/>
          <w:sz w:val="28"/>
        </w:rPr>
        <w:t xml:space="preserve">
      36. Мәслихат аппаратының бас маманы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 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Мәслихат аппаратының бас маманы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9" w:id="46"/>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bookmarkEnd w:id="46"/>
    <w:bookmarkStart w:name="z50" w:id="4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 осы Әдістеменің </w:t>
      </w:r>
      <w:r>
        <w:rPr>
          <w:rFonts w:ascii="Times New Roman"/>
          <w:b w:val="false"/>
          <w:i w:val="false"/>
          <w:color w:val="000000"/>
          <w:sz w:val="28"/>
        </w:rPr>
        <w:t>12 - тармағында</w:t>
      </w:r>
      <w:r>
        <w:rPr>
          <w:rFonts w:ascii="Times New Roman"/>
          <w:b w:val="false"/>
          <w:i w:val="false"/>
          <w:color w:val="000000"/>
          <w:sz w:val="28"/>
        </w:rPr>
        <w:t xml:space="preserve"> көзделген тәртіппен калибрлеу сессияларын өткізеді.</w:t>
      </w:r>
    </w:p>
    <w:bookmarkEnd w:id="47"/>
    <w:bookmarkStart w:name="z51" w:id="48"/>
    <w:p>
      <w:pPr>
        <w:spacing w:after="0"/>
        <w:ind w:left="0"/>
        <w:jc w:val="both"/>
      </w:pPr>
      <w:r>
        <w:rPr>
          <w:rFonts w:ascii="Times New Roman"/>
          <w:b w:val="false"/>
          <w:i w:val="false"/>
          <w:color w:val="000000"/>
          <w:sz w:val="28"/>
        </w:rPr>
        <w:t>
      38. "Б" корпусының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2" w:id="4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12 - тармағында</w:t>
      </w:r>
      <w:r>
        <w:rPr>
          <w:rFonts w:ascii="Times New Roman"/>
          <w:b w:val="false"/>
          <w:i w:val="false"/>
          <w:color w:val="000000"/>
          <w:sz w:val="28"/>
        </w:rPr>
        <w:t xml:space="preserve"> көзделген тәртіппен өткізіледі.</w:t>
      </w:r>
    </w:p>
    <w:bookmarkEnd w:id="49"/>
    <w:bookmarkStart w:name="z53" w:id="50"/>
    <w:p>
      <w:pPr>
        <w:spacing w:after="0"/>
        <w:ind w:left="0"/>
        <w:jc w:val="both"/>
      </w:pPr>
      <w:r>
        <w:rPr>
          <w:rFonts w:ascii="Times New Roman"/>
          <w:b w:val="false"/>
          <w:i w:val="false"/>
          <w:color w:val="000000"/>
          <w:sz w:val="28"/>
        </w:rPr>
        <w:t>
      40. Мәслихат аппаратының бас маманы калибрлеу сессиясының қызметін ұйымдастырады.</w:t>
      </w:r>
    </w:p>
    <w:bookmarkEnd w:id="50"/>
    <w:bookmarkStart w:name="z54" w:id="5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Мәслихат аппаратының бас маманы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5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5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3"/>
    <w:p>
      <w:pPr>
        <w:spacing w:after="0"/>
        <w:ind w:left="0"/>
        <w:jc w:val="both"/>
      </w:pPr>
      <w:r>
        <w:rPr>
          <w:rFonts w:ascii="Times New Roman"/>
          <w:b w:val="false"/>
          <w:i w:val="false"/>
          <w:color w:val="ff0000"/>
          <w:sz w:val="28"/>
        </w:rPr>
        <w:t xml:space="preserve">
      Ескерту. 6 тарау 31.08.2023 дейін қолданыста болды - Ақтөбе облысы Қобда аудандық мәслихатының 04.08.2023 </w:t>
      </w:r>
      <w:r>
        <w:rPr>
          <w:rFonts w:ascii="Times New Roman"/>
          <w:b w:val="false"/>
          <w:i w:val="false"/>
          <w:color w:val="ff0000"/>
          <w:sz w:val="28"/>
        </w:rPr>
        <w:t>№ 54</w:t>
      </w:r>
      <w:r>
        <w:rPr>
          <w:rFonts w:ascii="Times New Roman"/>
          <w:b w:val="false"/>
          <w:i w:val="false"/>
          <w:color w:val="ff0000"/>
          <w:sz w:val="28"/>
        </w:rPr>
        <w:t xml:space="preserve"> шешімімен.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Қобда аудандық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