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03da" w14:textId="db00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2 наурыздағы № 139 шешімі. Ақтөбе облысы Қобда аудандық Әділет басқармасында 2018 жылғы 27 наурызда № 3-7-158 болып тіркелді. Күші жойылды - Ақтөбе облысы Қобда аудандық мәслихатының 2020 жылғы 16 наурыздағы № 304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аудандық мәслихатының 16.03.2020 № 304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Қобда аудандық мәслихатының келесі шешімдерінің күші жойылды деп танылсын: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2012 жылғы 25 сәуірдегі № 19 "Тіркелген салықтың біріңғай мөлшерлемелерін белгілеу туралы" (нормативтік құқықтық актілерді мемлекеттік тіркеу тізілімінде № 3-7-143 тіркелген, 2012 жылдың 24 наурызда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2017 жылғы 13 наурыздағы № 71 "Қобда аудандық мәслихатының 2012 жылғы 25 сәуірдегі № 19 "Тіркелген салықтың бірыңғай ставкаларын белгілеу туралы" шешіміне өзгерістер енгізу туралы" (нормативтік құқықтық актілерді мемлекеттік тіркеу тізілімінде № 5384 тіркелген, 2017 жылдың 10 сәуірде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2018 жылғы 2 наурыздағы № 139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ауданында қызметін жүзеге асыратын барлық салық төлеушілер үшін тіркелген салықтың бірыңғай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