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48c3" w14:textId="14e4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22 желтоқсандағы № 128 "2018-2020 жылдарға арналған Қобда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26 наурыздағы № 147 шешімі. Ақтөбе облысы Әділет департаментінің Қобда аудандық Әділет басқармасында 2018 жылғы 9 сәуірде № 3-7-161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мәслихаттың 2017 жылғы 22 желтоқсандағы № 128 "2018-2020 жылдарға арналған Қобда ауылдық округ бюджетін бекіту туралы" (нормативтік құқықтық кесімдерді мемлекеттік тіркеу тізілімінде № 5805 тіркелген, 2018 жылғы 18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 № 147 Қобда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128 Қобда аудандық мәслихатының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Қобда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