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6dd9" w14:textId="5756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ауданында жер салығының мөлшерлемелерін және пайдаланылмайтын ауыл шаруашылығы мақсатындағы жерлерге бірыңғай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2018 жылғы 26 наурыздағы № 148 шешімі. Ақтөбе облысы Әділет департаментінің Қобда аудандық Әділет басқармасында 2018 жылғы 9 сәуірде № 3-7-162 болып тіркелді. Күші жойылды - Ақтөбе облысы Қобда аудандық мәслихатының 2020 жылғы 16 наурыздағы № 303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аудандық мәслихатының 16.03.2020 № 303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704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Қобда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біріңғай жер салығының мөлшерлемелері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Қобда аудандық мәслихатының келесі шешімдерінің күші жойылды деп танылсын: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Қобда аудандық мәслихатының 2016 жылғы 24 наурыздағы № 11 "Қобда ауданында пайдаланылмайтын ауыл шаруашылығы мақсатындағы жерлерге жер салығының базалық мөлшерлемелерін және біріңғай жер салығының мөлшерлемелерін жоғарылату туралы" (нормативтік құқықтық актілерді мемлекеттік тіркеудің тізілімінде № 4839 тіркелген, 2016 жылдың 12 сәуірде "Әділет" Қазақстан Республикасының нормативтік құқықтық актілерінің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Қобда аудандық мәслихатының 2016 жылғы 2 желтоқсандағы № 48 "Қобда ауданында пайдаланылмайтын ауыл шаруашылығы мақсатындағы жерлерге жер салығының базалық мөлшерлемелерін және біріңғай жер салығының мөлшерлемелерін жоғарылату туралы" 2016 жылғы 24 наурыздағы № 11 аудандық мәслихатының шешіміне толықтыру енгізу туралы" (нормативтік құқықтық актілерді мемлекеттік тіркеудің тізілімінде № 5172 тіркелген, 2016 жылдың 30 желтоқсанда "Әділет" Қазақстан Республикасының нормативтік құқықтық актілерінің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Қобда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