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664b" w14:textId="4d06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аудандық маңызы бар жалпы пайдаланымдағы автомобиль жолдарының атаулары, индекстері мен тізбесін бекiту және 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2018 жылғы 21 мамырдағы № 99 қаулысы. Ақтөбе облысы Әділет департаментінің Қобда аудандық Әділет басқармасында 2018 жылғы 11 маусымда № 3-7-168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аудандық маңызы бар жалпы пайдаланымдағы автомобиль жолдарының атаулары, индекстері мен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Қобда ауданы әкімдігінің келесі қаулыларының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Қобда ауданы әкімдігінің 2016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 бойынша аудандық маңызы бар жалпы пайдаланымдағы автомобиль жолдарының тiзбесiн бекiту туралы" (нормативтік-құқықтық актілерді мемлекеттік тіркеу Тізілімінде № 4745 болып тіркелген, 2016 жылғы 25 ақпанда аудандық "Қобда"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Қобда ауданы әкімдігінің 2017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 әкімдігінің 2016 жылғы 14 қаңтардағы № 12 "Қобда ауданы бойынша аудандық маңызы бар жалпы пайдаланымдағы автомобиль жолдарының тiзбесiн бекiту туралы" қаулысына өзгерістер енгізу туралы" (нормативтік-құқықтық актілерді мемлекеттік тіркеу Тізілімінде № 5488 болып тіркелген, 2017 жылғы 25 мамырда аудандық "Қобда" газетінде жарияланған).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Қобда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Е. Қалдығұловқа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жолаушылар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көлiгi және автомобиль жолдары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ММ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21 мамыр 2018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аудандық маңызы бар жалпы пайдаланымдағы автомобиль жолдарының атаулары, индекстері мен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Қобда аудандық әкімдігінің 25.11.2021 № 398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Қобда-Сарбұлақ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- Бестау – Жарсай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Білтабан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Жарсай-ІІ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Көк-үй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KD-KО-80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