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ab0d5" w14:textId="e4ab0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2017 жылғы 22 желтоқсандағы № 128 "2018-2020 жылдарға арналған Қобда ауылдық округ бюджетін бекіту туралы" шешіміне өзгеріс пен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аудандық мәслихатының 2018 жылғы 22 маусымдағы № 164 шешімі. Ақтөбе облысы Әділет департаментінің Қобда аудандық Әділет басқармасында 2018 жылғы 9 шілдеде № 3-7-173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Бюджеттік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Қобда аудандық мәслихат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Қобда аудандық мәслихаттың 2017 жылғы 22 желтоқсандағы № 128 "2018-2020 жылдарға арналған Қобда ауылдық округ бюджетін бекіту туралы" (нормативтік құқықтық кесімдерді мемлекеттік тіркеу тізілімінде № 5805 тіркелген, 2018 жылғы 18 қаңтарда Қазақстан Республикасының нормативтік құқықтық актілерінің Эталондық бақылау банкінде электронды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пен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"123 734,0" сандары "126 112,8"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абзацпен толықытырылсын: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"салықтық емес түсімдер бойынша – 2 378,8 мың теңге";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"123 734,0" сандары "126 112,8" сандарымен ауыстырылсын.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"Қобда аудандық мәслихатының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Қобда ауданының Әділет басқармасында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мерзімді баспа басылымдарында және Қазақстан Республикасы нормативтік құқықтық актілерінің Эталондық бақылау банкінде ресми жариялауға жіберуді қамтамасыз етсін.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2018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мәслихаттың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Толыбаев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22 маусымдағы № 164 Қобда аудандық мәслихатының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22 желтоқсандағы № 128 Қобда аудандық мәслихатының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Қобда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187"/>
        <w:gridCol w:w="51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126112,8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4289,0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2378,8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2378,8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2378,8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108734,0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108734,0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108734,0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756"/>
        <w:gridCol w:w="1594"/>
        <w:gridCol w:w="1594"/>
        <w:gridCol w:w="3701"/>
        <w:gridCol w:w="34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126112,8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22726,0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22726,0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22726,0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22326,0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82429,0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82429,0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82429,0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82429,0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17657,8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17657,8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17657,8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7659,4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9998,4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