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6110" w14:textId="36d6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әкімінің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әкімінің 2018 жылғы 18 шілдедегі № 3 шешімі. Ақтөбе облысы Әділет департаментінің Қобда аудандық Әділет басқармасында 2018 жылғы 13 тамызда № 3-7-175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ауданы әкімінің кейбір шешімдерінің күші жойылды деп танылсын.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ауданы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Б. Құловқа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шешіміне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Қобда ауданы әкімінің күші жойылды деп танылған кейбір шешімдерінің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ауданы әкімінің 2014 жылғы 31 қаңтардағы № 5 "Қобда ауданы аумағында сайлау учаскелерін құру туралы" (нормативтік құқықтық актілерді мемлекеттік тіркеу Тізілімінде № 3781 болып тіркелген, 2014 жылғы 21 ақпанда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Қобда ауданы әкімінің 2015 жылғы 26 ақпандағы № 3 "Қобда ауданы әкімінің 2014 жылғы 31 қаңтардағы № 5 "Қобда ауданы аумағында сайлау учаскелерін құру туралы" шешіміне өзгерістермен толықтырулар енгізу туралы" (нормативтік құқықтық актілерді мемлекеттік тіркеу Тізілімінде № 4211 болып тіркелген, 2015 жылғы 05 наурызда "Әділет" Қазақстан Республикасы нормативтік құқықтық актілерінің ақпараттық-құқықтық жүйесінде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Қобда ауданы әкімінің 2016 жылғы 22 қаңтардағы № 3 "Қобда ауданы әкімінің 2014 жылғы 31 қаңтардағы № 5 "Қобда ауданы аумағында сайлау учаскелерін құру туралы" шешіміне өзгерістермен толықтырулар енгізу туралы" (нормативтік құқықтық актілерді мемлекеттік тіркеу Тізілімінде № 4744 болып тіркелген, 2016 жылғы 25 ақпанда аудандық "Қобда"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