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eb07" w14:textId="6b8e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22 желтоқсандағы № 128 "2018-2020 жылдарға арналған 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2018 жылғы 14 қыркүйектегі № 179 шешімі. Ақтөбе облысы Әділет департаментінің Қобда аудандық Әділет басқармасында 2018 жылғы 26 қыркүйекте № 3-7-179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мәслихаттың 2017 жылғы 22 желтоқсандағы № 128 "2018-2020 жылдарға арналған Қобда ауылдық округ бюджетін бекіту туралы" (нормативтік құқықтық актілерді мемлекеттік тіркеу тізілімінде № 5805 тіркелген, 2018 жылғы 12 қаңтарда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"126 112,8" сандары "132 757,8"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"108 734,0" сандары "115 379,0"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"126 112,8" сандары "132 757,8"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