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9bdb18" w14:textId="69bdb1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Қобда аудандық мәслихатының 2018 жылғы 2 наурыздағы № 141 "Қобда ауданы бойынша 2018-2019 жылдарға арналған жайылымдарды басқару және оларды пайдалану жөніндегі жоспарын бекіту туралы" шешімінің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аудандық мәслихатының 2018 жылғы 26 қарашадағы № 188 шешімі. Ақтөбе облысы Әділет департаментінің Қобда аудандық Әділет басқармасында 2018 жылғы 29 қарашада № 3-7-182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Қазақстан Республикасының 2016 жылғы 6 сәуірдегі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Қобда аудандық мәслихаты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Қобда аудандық мәслихатының 2018 жылғы 2 наурыздағы № 141 "Қобда ауданы бойынша 2018-2019 жылдарға арналған жайылымдарды басқару және оларды пайдалану жөніндегі жоспарын бекіту туралы" (нормативтік құқықтық актілерді мемлекеттік тіркеу тізілімінде № 3-7-160 тіркелген, 2018 жылғы 5 сәуірде Қазақстан Республикасы нормативтік құқықтық актілерінің Эталондық бақылау банкінде электрондық түрде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"Қобда аудандық мәслихатының аппараты" мемлекеттік мекемесі заңнамада белгіленген тәртіппен: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осы шешімді Қобда аудандық Әділет басқармасында мемлекеттік тіркеуді;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осы шешімді Қазақстан Республикасы нормативтік құқықтық актілерінің Эталондық бақылау банкінде ресми жариялауға жіберуді қамтамасыз етсін.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сессия төрағасы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Атамұратова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Аудандық мәслихатының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Ерғалиев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