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064c7" w14:textId="6706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Қобда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2018 жылғы 24 желтоқсандағы № 195 шешімі. Ақтөбе облысы Әділет департаментінің Қобда аудандық Әділет басқармасында 2018 жылғы 25 желтоқсанда № 3-7-188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ШЕШІМ ҚАБЫЛДАДЫ:</w:t>
      </w:r>
    </w:p>
    <w:bookmarkEnd w:id="0"/>
    <w:bookmarkStart w:name="z3" w:id="1"/>
    <w:p>
      <w:pPr>
        <w:spacing w:after="0"/>
        <w:ind w:left="0"/>
        <w:jc w:val="both"/>
      </w:pPr>
      <w:r>
        <w:rPr>
          <w:rFonts w:ascii="Times New Roman"/>
          <w:b w:val="false"/>
          <w:i w:val="false"/>
          <w:color w:val="000000"/>
          <w:sz w:val="28"/>
        </w:rPr>
        <w:t>
      1. 2019-2021 жылдарға арналған Қобда аудандық бюджеті тиісінше 1, 2 және 3 қосымшаларға сәйкес, 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6 126 774,7 мың теңге;</w:t>
      </w:r>
    </w:p>
    <w:p>
      <w:pPr>
        <w:spacing w:after="0"/>
        <w:ind w:left="0"/>
        <w:jc w:val="both"/>
      </w:pPr>
      <w:r>
        <w:rPr>
          <w:rFonts w:ascii="Times New Roman"/>
          <w:b w:val="false"/>
          <w:i w:val="false"/>
          <w:color w:val="000000"/>
          <w:sz w:val="28"/>
        </w:rPr>
        <w:t>
      салықтық түсімдер – 427 288,0 мың теңге;</w:t>
      </w:r>
    </w:p>
    <w:p>
      <w:pPr>
        <w:spacing w:after="0"/>
        <w:ind w:left="0"/>
        <w:jc w:val="both"/>
      </w:pPr>
      <w:r>
        <w:rPr>
          <w:rFonts w:ascii="Times New Roman"/>
          <w:b w:val="false"/>
          <w:i w:val="false"/>
          <w:color w:val="000000"/>
          <w:sz w:val="28"/>
        </w:rPr>
        <w:t>
      салықтық емес түсімдер – 8 490,9 мың теңге;</w:t>
      </w:r>
    </w:p>
    <w:p>
      <w:pPr>
        <w:spacing w:after="0"/>
        <w:ind w:left="0"/>
        <w:jc w:val="both"/>
      </w:pPr>
      <w:r>
        <w:rPr>
          <w:rFonts w:ascii="Times New Roman"/>
          <w:b w:val="false"/>
          <w:i w:val="false"/>
          <w:color w:val="000000"/>
          <w:sz w:val="28"/>
        </w:rPr>
        <w:t>
      негiзгi капиталды сатудан түсетiн түсiмдер – 6 143,0 мың теңге;</w:t>
      </w:r>
    </w:p>
    <w:p>
      <w:pPr>
        <w:spacing w:after="0"/>
        <w:ind w:left="0"/>
        <w:jc w:val="both"/>
      </w:pPr>
      <w:r>
        <w:rPr>
          <w:rFonts w:ascii="Times New Roman"/>
          <w:b w:val="false"/>
          <w:i w:val="false"/>
          <w:color w:val="000000"/>
          <w:sz w:val="28"/>
        </w:rPr>
        <w:t>
      трансферттер түсімдері – 5 684 852,8 мың теңге;</w:t>
      </w:r>
    </w:p>
    <w:p>
      <w:pPr>
        <w:spacing w:after="0"/>
        <w:ind w:left="0"/>
        <w:jc w:val="both"/>
      </w:pPr>
      <w:r>
        <w:rPr>
          <w:rFonts w:ascii="Times New Roman"/>
          <w:b w:val="false"/>
          <w:i w:val="false"/>
          <w:color w:val="000000"/>
          <w:sz w:val="28"/>
        </w:rPr>
        <w:t>
      2) шығындар – 6 195 610,7 мың теңге;</w:t>
      </w:r>
    </w:p>
    <w:p>
      <w:pPr>
        <w:spacing w:after="0"/>
        <w:ind w:left="0"/>
        <w:jc w:val="both"/>
      </w:pPr>
      <w:r>
        <w:rPr>
          <w:rFonts w:ascii="Times New Roman"/>
          <w:b w:val="false"/>
          <w:i w:val="false"/>
          <w:color w:val="000000"/>
          <w:sz w:val="28"/>
        </w:rPr>
        <w:t>
      3) таза бюджеттік кредит беру - 89 503,0 мың теңге;</w:t>
      </w:r>
    </w:p>
    <w:p>
      <w:pPr>
        <w:spacing w:after="0"/>
        <w:ind w:left="0"/>
        <w:jc w:val="both"/>
      </w:pPr>
      <w:r>
        <w:rPr>
          <w:rFonts w:ascii="Times New Roman"/>
          <w:b w:val="false"/>
          <w:i w:val="false"/>
          <w:color w:val="000000"/>
          <w:sz w:val="28"/>
        </w:rPr>
        <w:t>
      бюджеттік кредиттер - 106 382,0 мың теңге;</w:t>
      </w:r>
    </w:p>
    <w:p>
      <w:pPr>
        <w:spacing w:after="0"/>
        <w:ind w:left="0"/>
        <w:jc w:val="both"/>
      </w:pPr>
      <w:r>
        <w:rPr>
          <w:rFonts w:ascii="Times New Roman"/>
          <w:b w:val="false"/>
          <w:i w:val="false"/>
          <w:color w:val="000000"/>
          <w:sz w:val="28"/>
        </w:rPr>
        <w:t>
      бюджеттік кредиттерді өтеу - 16 879,0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- 0,0 мың теңге;</w:t>
      </w:r>
    </w:p>
    <w:p>
      <w:pPr>
        <w:spacing w:after="0"/>
        <w:ind w:left="0"/>
        <w:jc w:val="both"/>
      </w:pPr>
      <w:r>
        <w:rPr>
          <w:rFonts w:ascii="Times New Roman"/>
          <w:b w:val="false"/>
          <w:i w:val="false"/>
          <w:color w:val="000000"/>
          <w:sz w:val="28"/>
        </w:rPr>
        <w:t>
      қаржы активтерiн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- 158 339,0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158 339,0 мың теңге;</w:t>
      </w:r>
    </w:p>
    <w:p>
      <w:pPr>
        <w:spacing w:after="0"/>
        <w:ind w:left="0"/>
        <w:jc w:val="both"/>
      </w:pPr>
      <w:r>
        <w:rPr>
          <w:rFonts w:ascii="Times New Roman"/>
          <w:b w:val="false"/>
          <w:i w:val="false"/>
          <w:color w:val="000000"/>
          <w:sz w:val="28"/>
        </w:rPr>
        <w:t>
      қарыздар түсімі – 106 382,0 мың теңге;</w:t>
      </w:r>
    </w:p>
    <w:p>
      <w:pPr>
        <w:spacing w:after="0"/>
        <w:ind w:left="0"/>
        <w:jc w:val="both"/>
      </w:pPr>
      <w:r>
        <w:rPr>
          <w:rFonts w:ascii="Times New Roman"/>
          <w:b w:val="false"/>
          <w:i w:val="false"/>
          <w:color w:val="000000"/>
          <w:sz w:val="28"/>
        </w:rPr>
        <w:t>
      қарыздарды өтеу – 16 879,0 мың теңге;</w:t>
      </w:r>
    </w:p>
    <w:p>
      <w:pPr>
        <w:spacing w:after="0"/>
        <w:ind w:left="0"/>
        <w:jc w:val="both"/>
      </w:pPr>
      <w:r>
        <w:rPr>
          <w:rFonts w:ascii="Times New Roman"/>
          <w:b w:val="false"/>
          <w:i w:val="false"/>
          <w:color w:val="000000"/>
          <w:sz w:val="28"/>
        </w:rPr>
        <w:t>
      бюджет қаражатының пайдаланылатын қалдықтары – 68 836,0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Қобда аудандық мәслихатының 29.11.2019 </w:t>
      </w:r>
      <w:r>
        <w:rPr>
          <w:rFonts w:ascii="Times New Roman"/>
          <w:b w:val="false"/>
          <w:i w:val="false"/>
          <w:color w:val="000000"/>
          <w:sz w:val="28"/>
        </w:rPr>
        <w:t>№ 264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заңды тұлғалардың және жеке кәсіпкерлердің мүлкіне салынатын салық;</w:t>
      </w:r>
    </w:p>
    <w:p>
      <w:pPr>
        <w:spacing w:after="0"/>
        <w:ind w:left="0"/>
        <w:jc w:val="both"/>
      </w:pPr>
      <w:r>
        <w:rPr>
          <w:rFonts w:ascii="Times New Roman"/>
          <w:b w:val="false"/>
          <w:i w:val="false"/>
          <w:color w:val="000000"/>
          <w:sz w:val="28"/>
        </w:rPr>
        <w:t>
      жеке тұлғалардың мүлкіне салынатын салық;</w:t>
      </w:r>
    </w:p>
    <w:p>
      <w:pPr>
        <w:spacing w:after="0"/>
        <w:ind w:left="0"/>
        <w:jc w:val="both"/>
      </w:pPr>
      <w:r>
        <w:rPr>
          <w:rFonts w:ascii="Times New Roman"/>
          <w:b w:val="false"/>
          <w:i w:val="false"/>
          <w:color w:val="000000"/>
          <w:sz w:val="28"/>
        </w:rPr>
        <w:t>
      елдi мекендер жерлерiне алынатын жер салығы;</w:t>
      </w:r>
    </w:p>
    <w:p>
      <w:pPr>
        <w:spacing w:after="0"/>
        <w:ind w:left="0"/>
        <w:jc w:val="both"/>
      </w:pPr>
      <w:r>
        <w:rPr>
          <w:rFonts w:ascii="Times New Roman"/>
          <w:b w:val="false"/>
          <w:i w:val="false"/>
          <w:color w:val="000000"/>
          <w:sz w:val="28"/>
        </w:rPr>
        <w:t>
      елдi мекендердің жерлерiне алынатын жер салығын қоспағанда, жер салығы;</w:t>
      </w:r>
    </w:p>
    <w:p>
      <w:pPr>
        <w:spacing w:after="0"/>
        <w:ind w:left="0"/>
        <w:jc w:val="both"/>
      </w:pPr>
      <w:r>
        <w:rPr>
          <w:rFonts w:ascii="Times New Roman"/>
          <w:b w:val="false"/>
          <w:i w:val="false"/>
          <w:color w:val="000000"/>
          <w:sz w:val="28"/>
        </w:rPr>
        <w:t>
      заңды тұлғалардан көлiк құралдарына салынатын салық;</w:t>
      </w:r>
    </w:p>
    <w:p>
      <w:pPr>
        <w:spacing w:after="0"/>
        <w:ind w:left="0"/>
        <w:jc w:val="both"/>
      </w:pPr>
      <w:r>
        <w:rPr>
          <w:rFonts w:ascii="Times New Roman"/>
          <w:b w:val="false"/>
          <w:i w:val="false"/>
          <w:color w:val="000000"/>
          <w:sz w:val="28"/>
        </w:rPr>
        <w:t>
      жеке тұлғалардан көлiк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Қазақстан Республикасының аумағында өндірілген бензин (авиациялықты қоспағанда) және дизель отыны;</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жекелеген қызмет түрлерiмен айналысу құқығы үшiн алынатын лицензиялық алым;</w:t>
      </w:r>
    </w:p>
    <w:p>
      <w:pPr>
        <w:spacing w:after="0"/>
        <w:ind w:left="0"/>
        <w:jc w:val="both"/>
      </w:pPr>
      <w:r>
        <w:rPr>
          <w:rFonts w:ascii="Times New Roman"/>
          <w:b w:val="false"/>
          <w:i w:val="false"/>
          <w:color w:val="000000"/>
          <w:sz w:val="28"/>
        </w:rPr>
        <w:t>
      жергілікті бюджетке төленетін тіркелгені үшін алым; </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жергілікті бюджетке төленетін мемлекеттік баж;</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p>
      <w:pPr>
        <w:spacing w:after="0"/>
        <w:ind w:left="0"/>
        <w:jc w:val="both"/>
      </w:pPr>
      <w:r>
        <w:rPr>
          <w:rFonts w:ascii="Times New Roman"/>
          <w:b w:val="false"/>
          <w:i w:val="false"/>
          <w:color w:val="000000"/>
          <w:sz w:val="28"/>
        </w:rPr>
        <w:t>
      жергіліктік бюджетке түсетін салықтық емес басқа да түсімдер;</w:t>
      </w:r>
    </w:p>
    <w:p>
      <w:pPr>
        <w:spacing w:after="0"/>
        <w:ind w:left="0"/>
        <w:jc w:val="both"/>
      </w:pPr>
      <w:r>
        <w:rPr>
          <w:rFonts w:ascii="Times New Roman"/>
          <w:b w:val="false"/>
          <w:i w:val="false"/>
          <w:color w:val="000000"/>
          <w:sz w:val="28"/>
        </w:rPr>
        <w:t>
      жер учаскелерін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2018 жылғы 30 қарашадағы "2019-2021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xml:space="preserve">
      2019 жылғы 1 қаңтардан бастап: </w:t>
      </w:r>
    </w:p>
    <w:p>
      <w:pPr>
        <w:spacing w:after="0"/>
        <w:ind w:left="0"/>
        <w:jc w:val="both"/>
      </w:pPr>
      <w:r>
        <w:rPr>
          <w:rFonts w:ascii="Times New Roman"/>
          <w:b w:val="false"/>
          <w:i w:val="false"/>
          <w:color w:val="000000"/>
          <w:sz w:val="28"/>
        </w:rPr>
        <w:t>
      1) жалақының ең төмен мөлшерi – 42 500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2 525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29 698 теңге болып белгіленгені еске және басшылыққа алынсын.</w:t>
      </w:r>
    </w:p>
    <w:bookmarkStart w:name="z6" w:id="4"/>
    <w:p>
      <w:pPr>
        <w:spacing w:after="0"/>
        <w:ind w:left="0"/>
        <w:jc w:val="both"/>
      </w:pPr>
      <w:r>
        <w:rPr>
          <w:rFonts w:ascii="Times New Roman"/>
          <w:b w:val="false"/>
          <w:i w:val="false"/>
          <w:color w:val="000000"/>
          <w:sz w:val="28"/>
        </w:rPr>
        <w:t>
      4. 2019 жылға арналған аудандық бюджетте облыстық бюджеттен берілген субвенциялар көлемі 2 810 000,0 мың теңге сомасында көзделгені ескерілсін.</w:t>
      </w:r>
    </w:p>
    <w:bookmarkEnd w:id="4"/>
    <w:bookmarkStart w:name="z7" w:id="5"/>
    <w:p>
      <w:pPr>
        <w:spacing w:after="0"/>
        <w:ind w:left="0"/>
        <w:jc w:val="both"/>
      </w:pPr>
      <w:r>
        <w:rPr>
          <w:rFonts w:ascii="Times New Roman"/>
          <w:b w:val="false"/>
          <w:i w:val="false"/>
          <w:color w:val="000000"/>
          <w:sz w:val="28"/>
        </w:rPr>
        <w:t>
      5. 2019 жылға арналған аудандық бюджетте республикалық бюджеттен мынадай мөлшерде ағымдағы нысаналы трансферттер түскені ескерілсін:</w:t>
      </w:r>
    </w:p>
    <w:bookmarkEnd w:id="5"/>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499 816,3 мың теңге;</w:t>
      </w:r>
    </w:p>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шығасыларды өтеуге – 37 149,0 мың теңге;</w:t>
      </w:r>
    </w:p>
    <w:p>
      <w:pPr>
        <w:spacing w:after="0"/>
        <w:ind w:left="0"/>
        <w:jc w:val="both"/>
      </w:pPr>
      <w:r>
        <w:rPr>
          <w:rFonts w:ascii="Times New Roman"/>
          <w:b w:val="false"/>
          <w:i w:val="false"/>
          <w:color w:val="000000"/>
          <w:sz w:val="28"/>
        </w:rPr>
        <w:t>
      мемлекеттік атаулы әлеуметтік көмекті төлеуге - 100 875,0 мың теңге;</w:t>
      </w:r>
    </w:p>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8 895,0 мың теңге;</w:t>
      </w:r>
    </w:p>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11 040,5 мың теңге;</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5 306,0 мың теңге;</w:t>
      </w:r>
    </w:p>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730,0 мың теңге;</w:t>
      </w:r>
    </w:p>
    <w:p>
      <w:pPr>
        <w:spacing w:after="0"/>
        <w:ind w:left="0"/>
        <w:jc w:val="both"/>
      </w:pPr>
      <w:r>
        <w:rPr>
          <w:rFonts w:ascii="Times New Roman"/>
          <w:b w:val="false"/>
          <w:i w:val="false"/>
          <w:color w:val="000000"/>
          <w:sz w:val="28"/>
        </w:rPr>
        <w:t>
      еңбек нарығын дамытуға – 52 241,0 мың теңге;</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308 449,0 мың теңге;</w:t>
      </w:r>
    </w:p>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9 050,0 мың теңге;</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29 348,0 мың теңге;</w:t>
      </w:r>
    </w:p>
    <w:p>
      <w:pPr>
        <w:spacing w:after="0"/>
        <w:ind w:left="0"/>
        <w:jc w:val="both"/>
      </w:pPr>
      <w:r>
        <w:rPr>
          <w:rFonts w:ascii="Times New Roman"/>
          <w:b w:val="false"/>
          <w:i w:val="false"/>
          <w:color w:val="000000"/>
          <w:sz w:val="28"/>
        </w:rPr>
        <w:t>
      көлiк инфрақұрылымының басым жобаларын іске асыруға – 600 000,0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Қобда аудандық мәслихатының 13.03.2019 </w:t>
      </w:r>
      <w:r>
        <w:rPr>
          <w:rFonts w:ascii="Times New Roman"/>
          <w:b w:val="false"/>
          <w:i w:val="false"/>
          <w:color w:val="000000"/>
          <w:sz w:val="28"/>
        </w:rPr>
        <w:t>№ 209</w:t>
      </w:r>
      <w:r>
        <w:rPr>
          <w:rFonts w:ascii="Times New Roman"/>
          <w:b w:val="false"/>
          <w:i w:val="false"/>
          <w:color w:val="ff0000"/>
          <w:sz w:val="28"/>
        </w:rPr>
        <w:t xml:space="preserve"> (01.01.2019 бастап қолданысқа енгізіледі); 13.05.2019 </w:t>
      </w:r>
      <w:r>
        <w:rPr>
          <w:rFonts w:ascii="Times New Roman"/>
          <w:b w:val="false"/>
          <w:i w:val="false"/>
          <w:color w:val="000000"/>
          <w:sz w:val="28"/>
        </w:rPr>
        <w:t>№ 228</w:t>
      </w:r>
      <w:r>
        <w:rPr>
          <w:rFonts w:ascii="Times New Roman"/>
          <w:b w:val="false"/>
          <w:i w:val="false"/>
          <w:color w:val="ff0000"/>
          <w:sz w:val="28"/>
        </w:rPr>
        <w:t xml:space="preserve"> (01.01.2019 бастап қолданысқа енгізіледі); 18.10.2019 </w:t>
      </w:r>
      <w:r>
        <w:rPr>
          <w:rFonts w:ascii="Times New Roman"/>
          <w:b w:val="false"/>
          <w:i w:val="false"/>
          <w:color w:val="000000"/>
          <w:sz w:val="28"/>
        </w:rPr>
        <w:t>№ 262</w:t>
      </w:r>
      <w:r>
        <w:rPr>
          <w:rFonts w:ascii="Times New Roman"/>
          <w:b w:val="false"/>
          <w:i w:val="false"/>
          <w:color w:val="ff0000"/>
          <w:sz w:val="28"/>
        </w:rPr>
        <w:t xml:space="preserve"> (01.01.2019 бастап қолданысқа енгізіледі); 29.11.2019 </w:t>
      </w:r>
      <w:r>
        <w:rPr>
          <w:rFonts w:ascii="Times New Roman"/>
          <w:b w:val="false"/>
          <w:i w:val="false"/>
          <w:color w:val="000000"/>
          <w:sz w:val="28"/>
        </w:rPr>
        <w:t>№ 264</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1" w:id="6"/>
    <w:p>
      <w:pPr>
        <w:spacing w:after="0"/>
        <w:ind w:left="0"/>
        <w:jc w:val="both"/>
      </w:pPr>
      <w:r>
        <w:rPr>
          <w:rFonts w:ascii="Times New Roman"/>
          <w:b w:val="false"/>
          <w:i w:val="false"/>
          <w:color w:val="000000"/>
          <w:sz w:val="28"/>
        </w:rPr>
        <w:t>
      5-1. 2019 жылға арналған аудандық бюджетте республикалық бюджеттен нысаналы даму трансферттер көзделгені ескерілсін:</w:t>
      </w:r>
    </w:p>
    <w:bookmarkEnd w:id="6"/>
    <w:p>
      <w:pPr>
        <w:spacing w:after="0"/>
        <w:ind w:left="0"/>
        <w:jc w:val="both"/>
      </w:pPr>
      <w:r>
        <w:rPr>
          <w:rFonts w:ascii="Times New Roman"/>
          <w:b w:val="false"/>
          <w:i w:val="false"/>
          <w:color w:val="000000"/>
          <w:sz w:val="28"/>
        </w:rPr>
        <w:t>
      коммуналдық тұрғын үй қорының тұрғын үйін жобалау және (немесе) салу, реконструкциялауға – 453 473,0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Ақтөбе облысы Қобда аудандық мәслихатының 13.05.2019 </w:t>
      </w:r>
      <w:r>
        <w:rPr>
          <w:rFonts w:ascii="Times New Roman"/>
          <w:b w:val="false"/>
          <w:i w:val="false"/>
          <w:color w:val="000000"/>
          <w:sz w:val="28"/>
        </w:rPr>
        <w:t>№ 228</w:t>
      </w:r>
      <w:r>
        <w:rPr>
          <w:rFonts w:ascii="Times New Roman"/>
          <w:b w:val="false"/>
          <w:i w:val="false"/>
          <w:color w:val="ff0000"/>
          <w:sz w:val="28"/>
        </w:rPr>
        <w:t xml:space="preserve"> шешімімен (01.01.2019 бастап қолданысқа енгізіледі); өзгеріс енгізілді - Ақтөбе облысы Қобда аудандық мәслихатының 18.10.2019 </w:t>
      </w:r>
      <w:r>
        <w:rPr>
          <w:rFonts w:ascii="Times New Roman"/>
          <w:b w:val="false"/>
          <w:i w:val="false"/>
          <w:color w:val="000000"/>
          <w:sz w:val="28"/>
        </w:rPr>
        <w:t>№ 262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6. 2019 жылға арналған аудандық бюджетте облыстық бюджеттен нысаналы даму трансферт көзделгені ескерілсін:</w:t>
      </w:r>
    </w:p>
    <w:bookmarkEnd w:id="7"/>
    <w:p>
      <w:pPr>
        <w:spacing w:after="0"/>
        <w:ind w:left="0"/>
        <w:jc w:val="both"/>
      </w:pPr>
      <w:r>
        <w:rPr>
          <w:rFonts w:ascii="Times New Roman"/>
          <w:b w:val="false"/>
          <w:i w:val="false"/>
          <w:color w:val="000000"/>
          <w:sz w:val="28"/>
        </w:rPr>
        <w:t>
      коммуналдық тұрғын үй қорының тұрғын үйін жобалау және (немесе) салу, реконструкциялауға – 83 052,0 мың теңге;</w:t>
      </w:r>
    </w:p>
    <w:p>
      <w:pPr>
        <w:spacing w:after="0"/>
        <w:ind w:left="0"/>
        <w:jc w:val="both"/>
      </w:pPr>
      <w:r>
        <w:rPr>
          <w:rFonts w:ascii="Times New Roman"/>
          <w:b w:val="false"/>
          <w:i w:val="false"/>
          <w:color w:val="000000"/>
          <w:sz w:val="28"/>
        </w:rPr>
        <w:t>
      сумен жабдықтау және су бұру жүйесін дамытуға – 23 807,0 мың теңге;</w:t>
      </w:r>
    </w:p>
    <w:p>
      <w:pPr>
        <w:spacing w:after="0"/>
        <w:ind w:left="0"/>
        <w:jc w:val="both"/>
      </w:pPr>
      <w:r>
        <w:rPr>
          <w:rFonts w:ascii="Times New Roman"/>
          <w:b w:val="false"/>
          <w:i w:val="false"/>
          <w:color w:val="000000"/>
          <w:sz w:val="28"/>
        </w:rPr>
        <w:t>
      білім беру нысандарын дамытуға – 20 000,0 мың теңге;</w:t>
      </w:r>
    </w:p>
    <w:p>
      <w:pPr>
        <w:spacing w:after="0"/>
        <w:ind w:left="0"/>
        <w:jc w:val="both"/>
      </w:pPr>
      <w:r>
        <w:rPr>
          <w:rFonts w:ascii="Times New Roman"/>
          <w:b w:val="false"/>
          <w:i w:val="false"/>
          <w:color w:val="000000"/>
          <w:sz w:val="28"/>
        </w:rPr>
        <w:t>
      инженерлік-коммуникациялық инфрақұрылымды жобалау, дамыту және (немесе) жайластыруға – 60 281,0 мың теңге.</w:t>
      </w:r>
    </w:p>
    <w:p>
      <w:pPr>
        <w:spacing w:after="0"/>
        <w:ind w:left="0"/>
        <w:jc w:val="both"/>
      </w:pPr>
      <w:r>
        <w:rPr>
          <w:rFonts w:ascii="Times New Roman"/>
          <w:b w:val="false"/>
          <w:i w:val="false"/>
          <w:color w:val="000000"/>
          <w:sz w:val="28"/>
        </w:rPr>
        <w:t>
      Аталған нысаналы даму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Қобда аудандық мәслихатының 13.03.2019 </w:t>
      </w:r>
      <w:r>
        <w:rPr>
          <w:rFonts w:ascii="Times New Roman"/>
          <w:b w:val="false"/>
          <w:i w:val="false"/>
          <w:color w:val="000000"/>
          <w:sz w:val="28"/>
        </w:rPr>
        <w:t>№ 209</w:t>
      </w:r>
      <w:r>
        <w:rPr>
          <w:rFonts w:ascii="Times New Roman"/>
          <w:b w:val="false"/>
          <w:i w:val="false"/>
          <w:color w:val="ff0000"/>
          <w:sz w:val="28"/>
        </w:rPr>
        <w:t xml:space="preserve"> (01.01.2019 бастап қолданысқа енгізіледі); 13.05.2019 </w:t>
      </w:r>
      <w:r>
        <w:rPr>
          <w:rFonts w:ascii="Times New Roman"/>
          <w:b w:val="false"/>
          <w:i w:val="false"/>
          <w:color w:val="000000"/>
          <w:sz w:val="28"/>
        </w:rPr>
        <w:t>№ 228</w:t>
      </w:r>
      <w:r>
        <w:rPr>
          <w:rFonts w:ascii="Times New Roman"/>
          <w:b w:val="false"/>
          <w:i w:val="false"/>
          <w:color w:val="ff0000"/>
          <w:sz w:val="28"/>
        </w:rPr>
        <w:t xml:space="preserve"> (01.01.2019 бастап қолданысқа енгізіледі); 22.07.2019 </w:t>
      </w:r>
      <w:r>
        <w:rPr>
          <w:rFonts w:ascii="Times New Roman"/>
          <w:b w:val="false"/>
          <w:i w:val="false"/>
          <w:color w:val="000000"/>
          <w:sz w:val="28"/>
        </w:rPr>
        <w:t>№ 235</w:t>
      </w:r>
      <w:r>
        <w:rPr>
          <w:rFonts w:ascii="Times New Roman"/>
          <w:b w:val="false"/>
          <w:i w:val="false"/>
          <w:color w:val="ff0000"/>
          <w:sz w:val="28"/>
        </w:rPr>
        <w:t xml:space="preserve"> (01.01.2019 бастап қолданысқа енгізіледі); 18.10.2019 </w:t>
      </w:r>
      <w:r>
        <w:rPr>
          <w:rFonts w:ascii="Times New Roman"/>
          <w:b w:val="false"/>
          <w:i w:val="false"/>
          <w:color w:val="000000"/>
          <w:sz w:val="28"/>
        </w:rPr>
        <w:t>№ 262</w:t>
      </w:r>
      <w:r>
        <w:rPr>
          <w:rFonts w:ascii="Times New Roman"/>
          <w:b w:val="false"/>
          <w:i w:val="false"/>
          <w:color w:val="ff0000"/>
          <w:sz w:val="28"/>
        </w:rPr>
        <w:t xml:space="preserve"> (01.01.2019 бастап қолданысқа енгізіледі); 29.11.2019 </w:t>
      </w:r>
      <w:r>
        <w:rPr>
          <w:rFonts w:ascii="Times New Roman"/>
          <w:b w:val="false"/>
          <w:i w:val="false"/>
          <w:color w:val="000000"/>
          <w:sz w:val="28"/>
        </w:rPr>
        <w:t>№ 264</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7. 2019 жылға арналған аудандық бюджетте облыстық бюджеттен ағымдағы нысаналы трансферттер көзделгені ескерілсін:</w:t>
      </w:r>
    </w:p>
    <w:bookmarkEnd w:id="8"/>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60 699,0 мың теңге;</w:t>
      </w:r>
    </w:p>
    <w:p>
      <w:pPr>
        <w:spacing w:after="0"/>
        <w:ind w:left="0"/>
        <w:jc w:val="both"/>
      </w:pPr>
      <w:r>
        <w:rPr>
          <w:rFonts w:ascii="Times New Roman"/>
          <w:b w:val="false"/>
          <w:i w:val="false"/>
          <w:color w:val="000000"/>
          <w:sz w:val="28"/>
        </w:rPr>
        <w:t>
      жалпы білім беретін мектептерді кең жолақты интернетке қосылуын қамтамасыз етуге – 32 632,0 мың теңге;</w:t>
      </w:r>
    </w:p>
    <w:p>
      <w:pPr>
        <w:spacing w:after="0"/>
        <w:ind w:left="0"/>
        <w:jc w:val="both"/>
      </w:pPr>
      <w:r>
        <w:rPr>
          <w:rFonts w:ascii="Times New Roman"/>
          <w:b w:val="false"/>
          <w:i w:val="false"/>
          <w:color w:val="000000"/>
          <w:sz w:val="28"/>
        </w:rPr>
        <w:t>
      жалпы білім беретін мектептерді интерактивті білім беретін контентке қосуға – 5 440,0 мың теңге;</w:t>
      </w:r>
    </w:p>
    <w:p>
      <w:pPr>
        <w:spacing w:after="0"/>
        <w:ind w:left="0"/>
        <w:jc w:val="both"/>
      </w:pPr>
      <w:r>
        <w:rPr>
          <w:rFonts w:ascii="Times New Roman"/>
          <w:b w:val="false"/>
          <w:i w:val="false"/>
          <w:color w:val="000000"/>
          <w:sz w:val="28"/>
        </w:rPr>
        <w:t>
      жалпы білім беретін мектептерді ІТ класстармен жабдықтауға – 2 500,0 мың теңге;</w:t>
      </w:r>
    </w:p>
    <w:p>
      <w:pPr>
        <w:spacing w:after="0"/>
        <w:ind w:left="0"/>
        <w:jc w:val="both"/>
      </w:pPr>
      <w:r>
        <w:rPr>
          <w:rFonts w:ascii="Times New Roman"/>
          <w:b w:val="false"/>
          <w:i w:val="false"/>
          <w:color w:val="000000"/>
          <w:sz w:val="28"/>
        </w:rPr>
        <w:t xml:space="preserve">
      жалпы білім беретін мектептердің компьютерлік техникаларын жаңалауға – 23 375 мың теңге; </w:t>
      </w:r>
    </w:p>
    <w:p>
      <w:pPr>
        <w:spacing w:after="0"/>
        <w:ind w:left="0"/>
        <w:jc w:val="both"/>
      </w:pPr>
      <w:r>
        <w:rPr>
          <w:rFonts w:ascii="Times New Roman"/>
          <w:b w:val="false"/>
          <w:i w:val="false"/>
          <w:color w:val="000000"/>
          <w:sz w:val="28"/>
        </w:rPr>
        <w:t>
      мемлекеттік білім беру мекемелер үшін оқулықтар мен оқу-әдiстемелiк кешендерді сатып алу және жеткізуге – 6 700,0 мың теңге;</w:t>
      </w:r>
    </w:p>
    <w:p>
      <w:pPr>
        <w:spacing w:after="0"/>
        <w:ind w:left="0"/>
        <w:jc w:val="both"/>
      </w:pPr>
      <w:r>
        <w:rPr>
          <w:rFonts w:ascii="Times New Roman"/>
          <w:b w:val="false"/>
          <w:i w:val="false"/>
          <w:color w:val="000000"/>
          <w:sz w:val="28"/>
        </w:rPr>
        <w:t>
      жалпы білім беретін мектептерде видеобақылау камераларын орнатуға – 3 120,0 мың теңге;</w:t>
      </w:r>
    </w:p>
    <w:p>
      <w:pPr>
        <w:spacing w:after="0"/>
        <w:ind w:left="0"/>
        <w:jc w:val="both"/>
      </w:pPr>
      <w:r>
        <w:rPr>
          <w:rFonts w:ascii="Times New Roman"/>
          <w:b w:val="false"/>
          <w:i w:val="false"/>
          <w:color w:val="000000"/>
          <w:sz w:val="28"/>
        </w:rPr>
        <w:t>
      мектепке дейінгі білім беретін ұйымдарда видеобақылау камераларын орнатуға – 7800,0 мың теңге;</w:t>
      </w:r>
    </w:p>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қалалардың және ауылдық елді мекендердің объектілерін жөндеуге - 9 896,0 мың теңге;</w:t>
      </w:r>
    </w:p>
    <w:p>
      <w:pPr>
        <w:spacing w:after="0"/>
        <w:ind w:left="0"/>
        <w:jc w:val="both"/>
      </w:pPr>
      <w:r>
        <w:rPr>
          <w:rFonts w:ascii="Times New Roman"/>
          <w:b w:val="false"/>
          <w:i w:val="false"/>
          <w:color w:val="000000"/>
          <w:sz w:val="28"/>
        </w:rPr>
        <w:t>
      халықты жұмыспен қамтуға жәрдемдесуге – 13 382,0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дамытуға – 22 128,0 мың теңге;</w:t>
      </w:r>
    </w:p>
    <w:p>
      <w:pPr>
        <w:spacing w:after="0"/>
        <w:ind w:left="0"/>
        <w:jc w:val="both"/>
      </w:pPr>
      <w:r>
        <w:rPr>
          <w:rFonts w:ascii="Times New Roman"/>
          <w:b w:val="false"/>
          <w:i w:val="false"/>
          <w:color w:val="000000"/>
          <w:sz w:val="28"/>
        </w:rPr>
        <w:t>
      алып қойылатын және жойылатын ауру жануарлардың құнын иелеріне өтеуге – 9 687,0 мың теңге;</w:t>
      </w:r>
    </w:p>
    <w:p>
      <w:pPr>
        <w:spacing w:after="0"/>
        <w:ind w:left="0"/>
        <w:jc w:val="both"/>
      </w:pPr>
      <w:r>
        <w:rPr>
          <w:rFonts w:ascii="Times New Roman"/>
          <w:b w:val="false"/>
          <w:i w:val="false"/>
          <w:color w:val="000000"/>
          <w:sz w:val="28"/>
        </w:rPr>
        <w:t>
      елді мекендердегі өрттерді, дала өрттерін сөндіру бойынша өрт сөндіру бекеттерін ұйымдастыруға – 2 780,0 мың теңге;</w:t>
      </w:r>
    </w:p>
    <w:p>
      <w:pPr>
        <w:spacing w:after="0"/>
        <w:ind w:left="0"/>
        <w:jc w:val="both"/>
      </w:pP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135 063,0 мың теңге;</w:t>
      </w:r>
    </w:p>
    <w:p>
      <w:pPr>
        <w:spacing w:after="0"/>
        <w:ind w:left="0"/>
        <w:jc w:val="both"/>
      </w:pPr>
      <w:r>
        <w:rPr>
          <w:rFonts w:ascii="Times New Roman"/>
          <w:b w:val="false"/>
          <w:i w:val="false"/>
          <w:color w:val="000000"/>
          <w:sz w:val="28"/>
        </w:rPr>
        <w:t>
      аймақтағы діни ахуалды зерттеуге және талдауға – 1000,0 мың теңге;</w:t>
      </w:r>
    </w:p>
    <w:p>
      <w:pPr>
        <w:spacing w:after="0"/>
        <w:ind w:left="0"/>
        <w:jc w:val="both"/>
      </w:pPr>
      <w:r>
        <w:rPr>
          <w:rFonts w:ascii="Times New Roman"/>
          <w:b w:val="false"/>
          <w:i w:val="false"/>
          <w:color w:val="000000"/>
          <w:sz w:val="28"/>
        </w:rPr>
        <w:t>
      жалпы білім беретін мектептердің бастапқы әскери даярлық кабинеттерін жабдықтауға – 3 295,0 мың теңге;</w:t>
      </w:r>
    </w:p>
    <w:p>
      <w:pPr>
        <w:spacing w:after="0"/>
        <w:ind w:left="0"/>
        <w:jc w:val="both"/>
      </w:pPr>
      <w:r>
        <w:rPr>
          <w:rFonts w:ascii="Times New Roman"/>
          <w:b w:val="false"/>
          <w:i w:val="false"/>
          <w:color w:val="000000"/>
          <w:sz w:val="28"/>
        </w:rPr>
        <w:t>
      өмірлік қиын жағдай туындаған кезде әлеуметтік көмек көрсетуге – 4 200,0 мың теңге;</w:t>
      </w:r>
    </w:p>
    <w:p>
      <w:pPr>
        <w:spacing w:after="0"/>
        <w:ind w:left="0"/>
        <w:jc w:val="both"/>
      </w:pPr>
      <w:r>
        <w:rPr>
          <w:rFonts w:ascii="Times New Roman"/>
          <w:b w:val="false"/>
          <w:i w:val="false"/>
          <w:color w:val="000000"/>
          <w:sz w:val="28"/>
        </w:rPr>
        <w:t>
      білім тарату орталығын құруға– 3000,0 мың теңге;</w:t>
      </w:r>
    </w:p>
    <w:p>
      <w:pPr>
        <w:spacing w:after="0"/>
        <w:ind w:left="0"/>
        <w:jc w:val="both"/>
      </w:pPr>
      <w:r>
        <w:rPr>
          <w:rFonts w:ascii="Times New Roman"/>
          <w:b w:val="false"/>
          <w:i w:val="false"/>
          <w:color w:val="000000"/>
          <w:sz w:val="28"/>
        </w:rPr>
        <w:t>
      мемлекеттік атаулы әлеуметтік көмекті төлеуге – 1 400,0 мың теңге;</w:t>
      </w:r>
    </w:p>
    <w:p>
      <w:pPr>
        <w:spacing w:after="0"/>
        <w:ind w:left="0"/>
        <w:jc w:val="both"/>
      </w:pPr>
      <w:r>
        <w:rPr>
          <w:rFonts w:ascii="Times New Roman"/>
          <w:b w:val="false"/>
          <w:i w:val="false"/>
          <w:color w:val="000000"/>
          <w:sz w:val="28"/>
        </w:rPr>
        <w:t>
      мәдениет ұйымдарының күрделі шығыстарына – 1 000,0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Қобда аудандық мәслихатының 13.03.2019 </w:t>
      </w:r>
      <w:r>
        <w:rPr>
          <w:rFonts w:ascii="Times New Roman"/>
          <w:b w:val="false"/>
          <w:i w:val="false"/>
          <w:color w:val="000000"/>
          <w:sz w:val="28"/>
        </w:rPr>
        <w:t>№ 209</w:t>
      </w:r>
      <w:r>
        <w:rPr>
          <w:rFonts w:ascii="Times New Roman"/>
          <w:b w:val="false"/>
          <w:i w:val="false"/>
          <w:color w:val="ff0000"/>
          <w:sz w:val="28"/>
        </w:rPr>
        <w:t xml:space="preserve"> (01.01.2019 бастап қолданысқа енгізіледі); 13.05.2019 </w:t>
      </w:r>
      <w:r>
        <w:rPr>
          <w:rFonts w:ascii="Times New Roman"/>
          <w:b w:val="false"/>
          <w:i w:val="false"/>
          <w:color w:val="000000"/>
          <w:sz w:val="28"/>
        </w:rPr>
        <w:t>№ 228</w:t>
      </w:r>
      <w:r>
        <w:rPr>
          <w:rFonts w:ascii="Times New Roman"/>
          <w:b w:val="false"/>
          <w:i w:val="false"/>
          <w:color w:val="ff0000"/>
          <w:sz w:val="28"/>
        </w:rPr>
        <w:t xml:space="preserve"> (01.01.2019 бастап қолданысқа енгізіледі); 22.07.2019 </w:t>
      </w:r>
      <w:r>
        <w:rPr>
          <w:rFonts w:ascii="Times New Roman"/>
          <w:b w:val="false"/>
          <w:i w:val="false"/>
          <w:color w:val="000000"/>
          <w:sz w:val="28"/>
        </w:rPr>
        <w:t>№ 235</w:t>
      </w:r>
      <w:r>
        <w:rPr>
          <w:rFonts w:ascii="Times New Roman"/>
          <w:b w:val="false"/>
          <w:i w:val="false"/>
          <w:color w:val="ff0000"/>
          <w:sz w:val="28"/>
        </w:rPr>
        <w:t xml:space="preserve"> (01.01.2019 бастап қолданысқа енгізіледі); 18.10.2019 </w:t>
      </w:r>
      <w:r>
        <w:rPr>
          <w:rFonts w:ascii="Times New Roman"/>
          <w:b w:val="false"/>
          <w:i w:val="false"/>
          <w:color w:val="000000"/>
          <w:sz w:val="28"/>
        </w:rPr>
        <w:t>№ 262</w:t>
      </w:r>
      <w:r>
        <w:rPr>
          <w:rFonts w:ascii="Times New Roman"/>
          <w:b w:val="false"/>
          <w:i w:val="false"/>
          <w:color w:val="ff0000"/>
          <w:sz w:val="28"/>
        </w:rPr>
        <w:t xml:space="preserve"> (01.01.2019 бастап қолданысқа енгізіледі); 29.11.2019 </w:t>
      </w:r>
      <w:r>
        <w:rPr>
          <w:rFonts w:ascii="Times New Roman"/>
          <w:b w:val="false"/>
          <w:i w:val="false"/>
          <w:color w:val="000000"/>
          <w:sz w:val="28"/>
        </w:rPr>
        <w:t>№ 264</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8. Аудандық бюджетте республикалық бюджет шығындарын өтеуге 118 513,0 мың теңге мөлшерінде нысаналы трансферттердің қайтарылуы ескерілсін, оның ішінде:</w:t>
      </w:r>
    </w:p>
    <w:bookmarkEnd w:id="9"/>
    <w:p>
      <w:pPr>
        <w:spacing w:after="0"/>
        <w:ind w:left="0"/>
        <w:jc w:val="both"/>
      </w:pPr>
      <w:r>
        <w:rPr>
          <w:rFonts w:ascii="Times New Roman"/>
          <w:b w:val="false"/>
          <w:i w:val="false"/>
          <w:color w:val="000000"/>
          <w:sz w:val="28"/>
        </w:rPr>
        <w:t xml:space="preserve">
      2017 жылғы 20 маусымдағы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зейнетақы аударымдарының енгізілу мерзімі 2018 жылдан 2020 жылға ауыстырылуына байланысты – 79 009,0 мың теңге;</w:t>
      </w:r>
    </w:p>
    <w:p>
      <w:pPr>
        <w:spacing w:after="0"/>
        <w:ind w:left="0"/>
        <w:jc w:val="both"/>
      </w:pPr>
      <w:r>
        <w:rPr>
          <w:rFonts w:ascii="Times New Roman"/>
          <w:b w:val="false"/>
          <w:i w:val="false"/>
          <w:color w:val="000000"/>
          <w:sz w:val="28"/>
        </w:rPr>
        <w:t xml:space="preserve">
      2017 жылғы 30 маусымдағы "Қазақстан Республикасының кейбір заңнамалық актілеріне денсаулық сақтау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 жарналарының мөлшерлемесінің төмендеуіне байланысты – 39 504,0 мың теңге.</w:t>
      </w:r>
    </w:p>
    <w:bookmarkStart w:name="z11" w:id="10"/>
    <w:p>
      <w:pPr>
        <w:spacing w:after="0"/>
        <w:ind w:left="0"/>
        <w:jc w:val="both"/>
      </w:pPr>
      <w:r>
        <w:rPr>
          <w:rFonts w:ascii="Times New Roman"/>
          <w:b w:val="false"/>
          <w:i w:val="false"/>
          <w:color w:val="000000"/>
          <w:sz w:val="28"/>
        </w:rPr>
        <w:t>
      9. Ауданның жергілікті атқарушы органының 2019 жылға арналған резерві 8 000,0 мың теңге сомасында бекітілсін.</w:t>
      </w:r>
    </w:p>
    <w:bookmarkEnd w:id="10"/>
    <w:bookmarkStart w:name="z12" w:id="11"/>
    <w:p>
      <w:pPr>
        <w:spacing w:after="0"/>
        <w:ind w:left="0"/>
        <w:jc w:val="both"/>
      </w:pPr>
      <w:r>
        <w:rPr>
          <w:rFonts w:ascii="Times New Roman"/>
          <w:b w:val="false"/>
          <w:i w:val="false"/>
          <w:color w:val="000000"/>
          <w:sz w:val="28"/>
        </w:rPr>
        <w:t xml:space="preserve">
      10. 2019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11. 2019 жылға арналған ауылдық округ әкімдерінің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 </w:t>
      </w:r>
    </w:p>
    <w:bookmarkEnd w:id="12"/>
    <w:bookmarkStart w:name="z14" w:id="13"/>
    <w:p>
      <w:pPr>
        <w:spacing w:after="0"/>
        <w:ind w:left="0"/>
        <w:jc w:val="both"/>
      </w:pPr>
      <w:r>
        <w:rPr>
          <w:rFonts w:ascii="Times New Roman"/>
          <w:b w:val="false"/>
          <w:i w:val="false"/>
          <w:color w:val="000000"/>
          <w:sz w:val="28"/>
        </w:rPr>
        <w:t>
      12. "Қобда аудандық мәслихатының аппараты" мемлекеттік мекемесі заңнамада белгіленген тәртіппен:</w:t>
      </w:r>
    </w:p>
    <w:bookmarkEnd w:id="13"/>
    <w:p>
      <w:pPr>
        <w:spacing w:after="0"/>
        <w:ind w:left="0"/>
        <w:jc w:val="both"/>
      </w:pPr>
      <w:r>
        <w:rPr>
          <w:rFonts w:ascii="Times New Roman"/>
          <w:b w:val="false"/>
          <w:i w:val="false"/>
          <w:color w:val="000000"/>
          <w:sz w:val="28"/>
        </w:rPr>
        <w:t>
      1) осы шешімді Қобда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 қамтамасыз етсін.</w:t>
      </w:r>
    </w:p>
    <w:p>
      <w:pPr>
        <w:spacing w:after="0"/>
        <w:ind w:left="0"/>
        <w:jc w:val="both"/>
      </w:pPr>
      <w:r>
        <w:rPr>
          <w:rFonts w:ascii="Times New Roman"/>
          <w:b w:val="false"/>
          <w:i w:val="false"/>
          <w:color w:val="000000"/>
          <w:sz w:val="28"/>
        </w:rPr>
        <w:t>
      3) осы шешімді Қобда ауданы әкімдігінің интернет – ресурсында орналастыруды қамтамасыз етсін.</w:t>
      </w:r>
    </w:p>
    <w:bookmarkStart w:name="z15" w:id="14"/>
    <w:p>
      <w:pPr>
        <w:spacing w:after="0"/>
        <w:ind w:left="0"/>
        <w:jc w:val="both"/>
      </w:pPr>
      <w:r>
        <w:rPr>
          <w:rFonts w:ascii="Times New Roman"/>
          <w:b w:val="false"/>
          <w:i w:val="false"/>
          <w:color w:val="000000"/>
          <w:sz w:val="28"/>
        </w:rPr>
        <w:t>
      13. Осы шешім 2019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Қорғанбаев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195 Қобда аудандық мәслихатының шешіміне 1 қосымша</w:t>
            </w:r>
          </w:p>
        </w:tc>
      </w:tr>
    </w:tbl>
    <w:p>
      <w:pPr>
        <w:spacing w:after="0"/>
        <w:ind w:left="0"/>
        <w:jc w:val="left"/>
      </w:pPr>
      <w:r>
        <w:rPr>
          <w:rFonts w:ascii="Times New Roman"/>
          <w:b/>
          <w:i w:val="false"/>
          <w:color w:val="000000"/>
        </w:rPr>
        <w:t xml:space="preserve"> 2019 жылға арналған Қобда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Қобда аудандық мәслихатының 29.11.2019 </w:t>
      </w:r>
      <w:r>
        <w:rPr>
          <w:rFonts w:ascii="Times New Roman"/>
          <w:b w:val="false"/>
          <w:i w:val="false"/>
          <w:color w:val="ff0000"/>
          <w:sz w:val="28"/>
        </w:rPr>
        <w:t>№ 264</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6126774,7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5684852,8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5684852,8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5684852,8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6195610,7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2995959,7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2581103,9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2393848,9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195 Қобда аудандық мәслихатының шешіміне 2 қосымша</w:t>
            </w:r>
          </w:p>
        </w:tc>
      </w:tr>
    </w:tbl>
    <w:p>
      <w:pPr>
        <w:spacing w:after="0"/>
        <w:ind w:left="0"/>
        <w:jc w:val="left"/>
      </w:pPr>
      <w:r>
        <w:rPr>
          <w:rFonts w:ascii="Times New Roman"/>
          <w:b/>
          <w:i w:val="false"/>
          <w:color w:val="000000"/>
        </w:rPr>
        <w:t xml:space="preserve"> 2020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195 Қобда аудандық мәслихатының шешіміне 3 қосымша</w:t>
            </w:r>
          </w:p>
        </w:tc>
      </w:tr>
    </w:tbl>
    <w:p>
      <w:pPr>
        <w:spacing w:after="0"/>
        <w:ind w:left="0"/>
        <w:jc w:val="left"/>
      </w:pPr>
      <w:r>
        <w:rPr>
          <w:rFonts w:ascii="Times New Roman"/>
          <w:b/>
          <w:i w:val="false"/>
          <w:color w:val="000000"/>
        </w:rPr>
        <w:t xml:space="preserve"> 2021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3661316,0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195 Қобда аудандық мәслихатының шешіміне 4 қосымша</w:t>
            </w:r>
          </w:p>
        </w:tc>
      </w:tr>
    </w:tbl>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195 Қобда аудандық мәслихатының шешіміне 5 қосымша</w:t>
            </w:r>
          </w:p>
        </w:tc>
      </w:tr>
    </w:tbl>
    <w:p>
      <w:pPr>
        <w:spacing w:after="0"/>
        <w:ind w:left="0"/>
        <w:jc w:val="left"/>
      </w:pPr>
      <w:r>
        <w:rPr>
          <w:rFonts w:ascii="Times New Roman"/>
          <w:b/>
          <w:i w:val="false"/>
          <w:color w:val="000000"/>
        </w:rPr>
        <w:t xml:space="preserve"> 2019 жылға арналған ауылдық округ әкімдері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123001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Білтабанов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Құрманов атындағы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Сөгәлі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