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3797" w14:textId="9383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Бұлақ ауылдық округі әкімінің 2018 жылғы 7 маусымдағы № 6 шешімі. Ақтөбе облысы Әділет департаментінің Қобда аудандық Әділет басқармасында 2018 жылғы 12 маусымда № 3-7-169 болып тіркелді. Күші жойылды - Ақтөбе облысы Қобда ауданы Бұлақ ауылдық округі әкімінің 2019 жылғы 22 мамырдағы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Бұлақ ауылдық округі әкімінің 22.05.2019 № 13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10–1 бабы</w:t>
      </w:r>
      <w:r>
        <w:rPr>
          <w:rFonts w:ascii="Times New Roman"/>
          <w:b w:val="false"/>
          <w:i w:val="false"/>
          <w:color w:val="000000"/>
          <w:sz w:val="28"/>
        </w:rPr>
        <w:t>, 7 тармағына сәйкес және Қазақстан Республикасының ауыл шаруашылығы Министрлігінің ветеринариялық бақылау және қадағалау Комитетінің Қобда аудандық аумақтық инспекция басшысының 2018 жылғы 17 мамырдағы № 2-10-3/130 ұсынысы негізінде, Бұлақ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арасында бруцеллез ауруының анықталуына байланысты Бұлақ ауылдық округіне қарасты Әлия ауылы аумағында шектеу іс – 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Бұлақ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Альбетов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