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4962" w14:textId="65a4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Сарыбұлақ ауылдық округі әкімінің 2011 жылғы 4 шілдедегі № 6 "Сарбұлақ ауылының көшелері мен құрамдас бөліктеріне атау беру және атауларын өзгерту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Сарбұлақ ауылдық округі әкімінің 2018 жылғы 27 қарашадағы № 3 шешімі. Ақтөбе облысы Әділет департаментінің Қобда аудандық Әділет басқармасында 2018 жылғы 6 желтоқсанда № 3-7-185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Кобда аудандық Сарбұлақ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Сарыбұлақ ауылдық округі әкімінің 2011 жылғы 4 шілдедегі № 6 "Сарбұлақ ауылының көшелері мен құрамдас бөліктеріне атау беру және атауларын өзгерту туралы" (нормативтік құқықтық актілерді мемлекеттік тіркеу тізілімінде № 3-7-116 санымен тіркелген, 2011 жылғы 18 тамызда аудандық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деректемелерінде "Сарыбұлақ" сөзі "Сарбұлақ" сөзімен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Сарбұлақ ауылының тұрғындары конференциясының 2011 жылғы 2 маусымдағы № 3 хаттамасы негізінде, Қобда ауданы Сарбұлақ ауылдық округінің әкімі ШЕШІМ ҚАБЫЛДАДЫ:"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"Сарбұлақ ауылдық округі әкімі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Қобда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жариялған күнен бастап он күнтізбелік күн өткен соң қолданысқа еңгізіледі.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