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6207" w14:textId="bb56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Сөгәлі ауылдық округі әкімінің 2018 жылғы 20 шілдедегі № 7 шешімі. Ақтөбе облысы Әділет департаментінің Қобда аудандық Әділет басқармасында 2018 жылғы 2 тамызда № 3-7-174 болып тіркелді. Күші жойылды - Ақтөбе облысы Қобда ауданы Сөгәлі ауылдық округі әкімінің 2018 жылғы 5 қазандағы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Қобда ауданы Сөгәлі ауылдық округі әкімінің 05.10.2018 № 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ветеринарлық бақылау және қадағалау Комитетінің Қобда аудандық аумақтық инспекциясының бас мемлекеттік ветеринарлық-санитарлық инспекторының 2018 жылғы 28 маусымдағы № 2-10-3/203 ұсынысы негізінде, Сөгәлі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малының құтырық ауруымен ауруына байланысты Сөгәлі ауылдық округі Қоғалы ауылында орналасқан "Кеңес" шаруа қожалығының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Сөгәлі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