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e217" w14:textId="fbbe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жылдары Мәртөк ауданы бойынша пайдаланылмайтын ауыл шаруашылығы мақсатындағы жерге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5 наурыздағы № 127 шешімі. Ақтөбе облысы Мәртөк аудандық Әділет басқармасында 2018 жылғы 29 наурызда № 3-8-162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2018-2019 жылдары Мәртөк ауданы бойынша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