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132f9" w14:textId="d3132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Мәртөк аудандық мәслихатының 2017 жылғы 22 желтоқсандағы № 117 "2018-2020 жылдарға арналған Жайсан ауылдық округ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Мәртөк аудандық мәслихатының 2018 жылғы 13 наурыздағы № 139 шешімі. Ақтөбе облысы Мәртөк аудандық Әділет басқармасында 2018 жылғы 2 сәуірде № 3-8-167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жылдың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тармағына, 106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Мәртөк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Мәртөк аудандық мәслихатының 2017 жылғы 22 желтоқсандағы № 117 "2018-2020 жылдарға арналған Жайсан ауылдық округ бюджетін бекіту туралы" (нормативтік құқықтық актілерді мемлекеттік тіркеу тізілімінде тіркелген № 5863, 2018 жылғы 26 қаңтарда Қазақстан Республикасы нормативтік құқықтық актілерінің электрондық түрдегі эталондық бақылау банкіде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"73 884" сандары "67 803" сандарымен ауыстырылсын,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"71 101" сандары "65 020"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"73 884" сандары "67 803"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"58 184" сандары "52 103" сандарымен ауыстырылсын.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көрсетілген шешімдегі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2018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Мәртөк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мәслихаттың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Акзамов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Мәртөк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Әлмұхамбетов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13 наурыздағы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139 Мәртөк аудандық мәслихаттың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22 желтоқсандағы № 117 Мәртөк аудандық мәслихаттың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Жайсан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