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7ce7" w14:textId="7557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2017 жылғы 22 желтоқсандағы № 116 "2018-2020 жылдарға арналған Мәртөк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2018 жылғы 12 маусымдағы № 169 шешімі. Ақтөбе облысы Әділет департаментінің Мәртөк аудандық Әділет басқармасында 2018 жылғы 18 маусымда № 3-8-176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бабының 4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жылдың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Мәртөк аудандық мәслихатының 2017 жылғы 22 желтоқсандағы № 116 "2018-2020 жылдарға арналған Мәртөк ауылдық округ бюджетін бекіту туралы" (нормативтік құқықтық актілерді мемлекеттік тіркеу тізілімінде тіркелген № 5864, 2018 жылғы 26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"287 011" сандары "329 821"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"235 332" сандары "278 142"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"287 011" сандары "329 821"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"106 399" сандары "98 139"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2018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мәслихаттың сессия төрағасы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Мәртөк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ҮсеновӘ.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маусымдағы №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278 142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