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af4d" w14:textId="115a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2017 жылғы 22 желтоқсандағы № 117 "2018-2020 жылдарға арналған Жайсан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2018 жылғы 12 маусымдағы № 170 шешімі. Ақтөбе облысы Әділет департаментінің Мәртөк аудандық Әділет басқармасында 2018 жылғы 18 маусымда № 3-8-177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бабының 4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жылдың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2017 жылғы 22 желтоқсандағы № 117 "2018-2020 жылдарға арналған Жайсан ауылдық округ бюджетін бекіту туралы" (нормативтік құқықтық актілерді мемлекеттік тіркеу тізілімінде тіркелген № 5863, 2018 жылғы 26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"67 803" сандары "73 324"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"65 020" сандары "70 541"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"67 803" сандары "73 324"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"52 103" сандары "58 184"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мәслихаттың сессия төрағасы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Мәртөк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ҮсеновӘ.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маусымдағы №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№ 117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