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9194" w14:textId="2519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118 "2018-2020 жылдарға арналған Сарыжар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10 қыркүйектегі № 181 шешімі. Ақтөбе облысы Әділет департаментінің Мәртөк аудандық Әділет басқармасында 2018 жылғы 25 қыркүйекте № 3-8-191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118 "2018-2020 жылдарға арналған Сарыжар ауылдық округ бюджетін бекіту туралы" (нормативтік құқықтық актілерді мемлекеттік тіркеу тізілімінде тіркелген № 5865,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"91 634" сандары "92 421,6"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– 787,6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"91 634" сандары "92 421,6"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181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118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