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3710" w14:textId="7743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119 "Мәртөк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14 желтоқсандағы № 197 шешімі. Ақтөбе облысы Әділет департаментінің Мәртөк аудандық Әділет басқармасында 2018 жылғы 21 желтоқсанда № 3-8-207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119 "Мәртөк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тіркелген № 5873, 2018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