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23dc0" w14:textId="8523d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Мәртөк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2018 жылғы 24 желтоқсандағы № 206 шешімі. Ақтөбе облысы Әділет департаментінің Мәртөк аудандық Әділет басқармасында 2018 жылғы 25 желтоқсанда № 3-8-208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сәйкес, Мәртөк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1"/>
    <w:p>
      <w:pPr>
        <w:spacing w:after="0"/>
        <w:ind w:left="0"/>
        <w:jc w:val="both"/>
      </w:pPr>
      <w:r>
        <w:rPr>
          <w:rFonts w:ascii="Times New Roman"/>
          <w:b w:val="false"/>
          <w:i w:val="false"/>
          <w:color w:val="000000"/>
          <w:sz w:val="28"/>
        </w:rPr>
        <w:t>
      1) кірістер – 7 142 146,8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 625 656 мың теңге;</w:t>
      </w:r>
    </w:p>
    <w:p>
      <w:pPr>
        <w:spacing w:after="0"/>
        <w:ind w:left="0"/>
        <w:jc w:val="both"/>
      </w:pPr>
      <w:r>
        <w:rPr>
          <w:rFonts w:ascii="Times New Roman"/>
          <w:b w:val="false"/>
          <w:i w:val="false"/>
          <w:color w:val="000000"/>
          <w:sz w:val="28"/>
        </w:rPr>
        <w:t>
      салықтық емес түсімдер – 2 586,3 мың теңге;</w:t>
      </w:r>
    </w:p>
    <w:p>
      <w:pPr>
        <w:spacing w:after="0"/>
        <w:ind w:left="0"/>
        <w:jc w:val="both"/>
      </w:pPr>
      <w:r>
        <w:rPr>
          <w:rFonts w:ascii="Times New Roman"/>
          <w:b w:val="false"/>
          <w:i w:val="false"/>
          <w:color w:val="000000"/>
          <w:sz w:val="28"/>
        </w:rPr>
        <w:t>
      негізгі капиталды сатудан түсетін түсімдер – 19 000 мың теңге;</w:t>
      </w:r>
    </w:p>
    <w:p>
      <w:pPr>
        <w:spacing w:after="0"/>
        <w:ind w:left="0"/>
        <w:jc w:val="both"/>
      </w:pPr>
      <w:r>
        <w:rPr>
          <w:rFonts w:ascii="Times New Roman"/>
          <w:b w:val="false"/>
          <w:i w:val="false"/>
          <w:color w:val="000000"/>
          <w:sz w:val="28"/>
        </w:rPr>
        <w:t>
      трансферттер түсімі – 6 494 904,5 мың теңге;</w:t>
      </w:r>
    </w:p>
    <w:p>
      <w:pPr>
        <w:spacing w:after="0"/>
        <w:ind w:left="0"/>
        <w:jc w:val="both"/>
      </w:pPr>
      <w:r>
        <w:rPr>
          <w:rFonts w:ascii="Times New Roman"/>
          <w:b w:val="false"/>
          <w:i w:val="false"/>
          <w:color w:val="000000"/>
          <w:sz w:val="28"/>
        </w:rPr>
        <w:t>
      2) шығындар – 7 220 560,9 мың теңге;</w:t>
      </w:r>
    </w:p>
    <w:p>
      <w:pPr>
        <w:spacing w:after="0"/>
        <w:ind w:left="0"/>
        <w:jc w:val="both"/>
      </w:pPr>
      <w:r>
        <w:rPr>
          <w:rFonts w:ascii="Times New Roman"/>
          <w:b w:val="false"/>
          <w:i w:val="false"/>
          <w:color w:val="000000"/>
          <w:sz w:val="28"/>
        </w:rPr>
        <w:t>
      3) таза бюджеттік кредиттеу – 155 470 мың теңге, оның ішінде:</w:t>
      </w:r>
    </w:p>
    <w:p>
      <w:pPr>
        <w:spacing w:after="0"/>
        <w:ind w:left="0"/>
        <w:jc w:val="both"/>
      </w:pPr>
      <w:r>
        <w:rPr>
          <w:rFonts w:ascii="Times New Roman"/>
          <w:b w:val="false"/>
          <w:i w:val="false"/>
          <w:color w:val="000000"/>
          <w:sz w:val="28"/>
        </w:rPr>
        <w:t>
      бюджеттік кредиттер – 186 532 мың теңге;</w:t>
      </w:r>
    </w:p>
    <w:p>
      <w:pPr>
        <w:spacing w:after="0"/>
        <w:ind w:left="0"/>
        <w:jc w:val="both"/>
      </w:pPr>
      <w:r>
        <w:rPr>
          <w:rFonts w:ascii="Times New Roman"/>
          <w:b w:val="false"/>
          <w:i w:val="false"/>
          <w:color w:val="000000"/>
          <w:sz w:val="28"/>
        </w:rPr>
        <w:t>
      бюджеттік кредиттерді өтеу – 31 062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активтерiн сатып алу – 0 мың теңге;</w:t>
      </w:r>
    </w:p>
    <w:p>
      <w:pPr>
        <w:spacing w:after="0"/>
        <w:ind w:left="0"/>
        <w:jc w:val="both"/>
      </w:pPr>
      <w:r>
        <w:rPr>
          <w:rFonts w:ascii="Times New Roman"/>
          <w:b w:val="false"/>
          <w:i w:val="false"/>
          <w:color w:val="000000"/>
          <w:sz w:val="28"/>
        </w:rPr>
        <w:t>
      5) бюджет тапшылығы (профициті) – -233 884,1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233 884,1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Мәртөк аудандық мәслихатының 14.03.2019 </w:t>
      </w:r>
      <w:r>
        <w:rPr>
          <w:rFonts w:ascii="Times New Roman"/>
          <w:b w:val="false"/>
          <w:i w:val="false"/>
          <w:color w:val="000000"/>
          <w:sz w:val="28"/>
        </w:rPr>
        <w:t>№ 253</w:t>
      </w:r>
      <w:r>
        <w:rPr>
          <w:rFonts w:ascii="Times New Roman"/>
          <w:b w:val="false"/>
          <w:i w:val="false"/>
          <w:color w:val="ff0000"/>
          <w:sz w:val="28"/>
        </w:rPr>
        <w:t xml:space="preserve"> (01.01.2019 бастап қолданысқа енгізіледі); 14.05.2019 </w:t>
      </w:r>
      <w:r>
        <w:rPr>
          <w:rFonts w:ascii="Times New Roman"/>
          <w:b w:val="false"/>
          <w:i w:val="false"/>
          <w:color w:val="000000"/>
          <w:sz w:val="28"/>
        </w:rPr>
        <w:t>№ 262</w:t>
      </w:r>
      <w:r>
        <w:rPr>
          <w:rFonts w:ascii="Times New Roman"/>
          <w:b w:val="false"/>
          <w:i w:val="false"/>
          <w:color w:val="ff0000"/>
          <w:sz w:val="28"/>
        </w:rPr>
        <w:t xml:space="preserve"> (01.01.2019 бастап қолданысқа енгізіледі); 23.07.2019 </w:t>
      </w:r>
      <w:r>
        <w:rPr>
          <w:rFonts w:ascii="Times New Roman"/>
          <w:b w:val="false"/>
          <w:i w:val="false"/>
          <w:color w:val="000000"/>
          <w:sz w:val="28"/>
        </w:rPr>
        <w:t>№ 285</w:t>
      </w:r>
      <w:r>
        <w:rPr>
          <w:rFonts w:ascii="Times New Roman"/>
          <w:b w:val="false"/>
          <w:i w:val="false"/>
          <w:color w:val="ff0000"/>
          <w:sz w:val="28"/>
        </w:rPr>
        <w:t xml:space="preserve"> (01.01.2019 бастап қолданысқа енгізіледі); 30.10.2019 </w:t>
      </w:r>
      <w:r>
        <w:rPr>
          <w:rFonts w:ascii="Times New Roman"/>
          <w:b w:val="false"/>
          <w:i w:val="false"/>
          <w:color w:val="000000"/>
          <w:sz w:val="28"/>
        </w:rPr>
        <w:t>№ 320</w:t>
      </w:r>
      <w:r>
        <w:rPr>
          <w:rFonts w:ascii="Times New Roman"/>
          <w:b w:val="false"/>
          <w:i w:val="false"/>
          <w:color w:val="ff0000"/>
          <w:sz w:val="28"/>
        </w:rPr>
        <w:t xml:space="preserve"> (01.01.2019 бастап қолданысқа енгізіледі); 03.12.2019 </w:t>
      </w:r>
      <w:r>
        <w:rPr>
          <w:rFonts w:ascii="Times New Roman"/>
          <w:b w:val="false"/>
          <w:i w:val="false"/>
          <w:color w:val="000000"/>
          <w:sz w:val="28"/>
        </w:rPr>
        <w:t>№ 328</w:t>
      </w:r>
      <w:r>
        <w:rPr>
          <w:rFonts w:ascii="Times New Roman"/>
          <w:b w:val="false"/>
          <w:i w:val="false"/>
          <w:color w:val="ff0000"/>
          <w:sz w:val="28"/>
        </w:rPr>
        <w:t xml:space="preserve"> (01.01.2019 бастап қолданысқа енгізіледі); 25.12.2019 </w:t>
      </w:r>
      <w:r>
        <w:rPr>
          <w:rFonts w:ascii="Times New Roman"/>
          <w:b w:val="false"/>
          <w:i w:val="false"/>
          <w:color w:val="000000"/>
          <w:sz w:val="28"/>
        </w:rPr>
        <w:t>№ 341</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келесідей есептелетін болып ескерілсін:</w:t>
      </w:r>
    </w:p>
    <w:bookmarkEnd w:id="2"/>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көлік құралдарына салынатын салық;</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табиғи және басқа да ресурстарды пайдаланғаны үшін түсетін түсімдер;</w:t>
      </w:r>
    </w:p>
    <w:p>
      <w:pPr>
        <w:spacing w:after="0"/>
        <w:ind w:left="0"/>
        <w:jc w:val="both"/>
      </w:pPr>
      <w:r>
        <w:rPr>
          <w:rFonts w:ascii="Times New Roman"/>
          <w:b w:val="false"/>
          <w:i w:val="false"/>
          <w:color w:val="000000"/>
          <w:sz w:val="28"/>
        </w:rPr>
        <w:t xml:space="preserve">
      кәсіпкерлік және кәсіби қызметті жүргізгені үшін алынатын алымдар; </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xml:space="preserve">
      мемлекет меншігіндегі мүлікті жалға беруден түсетін кірістер; </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салатын айыппұлдарды, өсімпұлдарды, санкцияларды, өндіріп алуларды қоспағанда, аудандық бюджеттен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басқа да салықтық емес түсімдер;</w:t>
      </w:r>
    </w:p>
    <w:p>
      <w:pPr>
        <w:spacing w:after="0"/>
        <w:ind w:left="0"/>
        <w:jc w:val="both"/>
      </w:pPr>
      <w:r>
        <w:rPr>
          <w:rFonts w:ascii="Times New Roman"/>
          <w:b w:val="false"/>
          <w:i w:val="false"/>
          <w:color w:val="000000"/>
          <w:sz w:val="28"/>
        </w:rPr>
        <w:t>
      негізгі капиталды сатудан түсетін түсімдер.</w:t>
      </w:r>
    </w:p>
    <w:bookmarkStart w:name="z5" w:id="3"/>
    <w:p>
      <w:pPr>
        <w:spacing w:after="0"/>
        <w:ind w:left="0"/>
        <w:jc w:val="both"/>
      </w:pPr>
      <w:r>
        <w:rPr>
          <w:rFonts w:ascii="Times New Roman"/>
          <w:b w:val="false"/>
          <w:i w:val="false"/>
          <w:color w:val="000000"/>
          <w:sz w:val="28"/>
        </w:rPr>
        <w:t>
      3. 2019 жылға арналған аудандық бюджетте облыстық бюджетке аудандық бюджеттен қайтарылатын трансферттер:</w:t>
      </w:r>
    </w:p>
    <w:bookmarkEnd w:id="3"/>
    <w:p>
      <w:pPr>
        <w:spacing w:after="0"/>
        <w:ind w:left="0"/>
        <w:jc w:val="both"/>
      </w:pPr>
      <w:r>
        <w:rPr>
          <w:rFonts w:ascii="Times New Roman"/>
          <w:b w:val="false"/>
          <w:i w:val="false"/>
          <w:color w:val="000000"/>
          <w:sz w:val="28"/>
        </w:rPr>
        <w:t xml:space="preserve">
      "Қазақстан Республикасының кейбір заңнамалық актілеріне әлеуметтік қамсыздандыру мәселелері бойынша өзгерістер мен толықтырулар енгізу туралы" 2017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берушінің міндетті зейнетақы жарналарын енгізу мерзімін 2018 жылдан 2020 жылға ауыстыруға байланысты – 102 000 мың теңге;</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берушілердің міндетті әлеуметтік медициналық сақтандыруға аударымдары бойынша мөлшерлемелерді азайтуға байланысты – 63 965 мың теңге көзделсін.</w:t>
      </w:r>
    </w:p>
    <w:bookmarkStart w:name="z6" w:id="4"/>
    <w:p>
      <w:pPr>
        <w:spacing w:after="0"/>
        <w:ind w:left="0"/>
        <w:jc w:val="both"/>
      </w:pPr>
      <w:r>
        <w:rPr>
          <w:rFonts w:ascii="Times New Roman"/>
          <w:b w:val="false"/>
          <w:i w:val="false"/>
          <w:color w:val="000000"/>
          <w:sz w:val="28"/>
        </w:rPr>
        <w:t xml:space="preserve">
      4. Қазақстан Республикасының 2018 жылғы 30 қарашадағы "2019-2021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 белгіленгені басшылыққа және мәліметке алынсын:</w:t>
      </w:r>
    </w:p>
    <w:bookmarkEnd w:id="4"/>
    <w:p>
      <w:pPr>
        <w:spacing w:after="0"/>
        <w:ind w:left="0"/>
        <w:jc w:val="both"/>
      </w:pPr>
      <w:r>
        <w:rPr>
          <w:rFonts w:ascii="Times New Roman"/>
          <w:b w:val="false"/>
          <w:i w:val="false"/>
          <w:color w:val="000000"/>
          <w:sz w:val="28"/>
        </w:rPr>
        <w:t>
      2019 жылғы 1 қаңтарынан бастап:</w:t>
      </w:r>
    </w:p>
    <w:p>
      <w:pPr>
        <w:spacing w:after="0"/>
        <w:ind w:left="0"/>
        <w:jc w:val="both"/>
      </w:pPr>
      <w:r>
        <w:rPr>
          <w:rFonts w:ascii="Times New Roman"/>
          <w:b w:val="false"/>
          <w:i w:val="false"/>
          <w:color w:val="000000"/>
          <w:sz w:val="28"/>
        </w:rPr>
        <w:t>
      1) жалақының ең төмен мөлшері – 42 500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2 525 теңге;</w:t>
      </w:r>
    </w:p>
    <w:p>
      <w:pPr>
        <w:spacing w:after="0"/>
        <w:ind w:left="0"/>
        <w:jc w:val="both"/>
      </w:pPr>
      <w:r>
        <w:rPr>
          <w:rFonts w:ascii="Times New Roman"/>
          <w:b w:val="false"/>
          <w:i w:val="false"/>
          <w:color w:val="000000"/>
          <w:sz w:val="28"/>
        </w:rPr>
        <w:t xml:space="preserve">
      3) базалық әлеуметтік төлемдердің мөлшерлерін есептеу үшін ең төмен күнкөріс деңгейінің шамасы – 29 698 теңге. </w:t>
      </w:r>
    </w:p>
    <w:bookmarkStart w:name="z7" w:id="5"/>
    <w:p>
      <w:pPr>
        <w:spacing w:after="0"/>
        <w:ind w:left="0"/>
        <w:jc w:val="both"/>
      </w:pPr>
      <w:r>
        <w:rPr>
          <w:rFonts w:ascii="Times New Roman"/>
          <w:b w:val="false"/>
          <w:i w:val="false"/>
          <w:color w:val="000000"/>
          <w:sz w:val="28"/>
        </w:rPr>
        <w:t>
      5. 2019 жылға арналған аудандық бюджетте облыстық бюджеттен берілетін субвенциялар көлемі 3 255 000 мың теңге сомасында көзделсін.</w:t>
      </w:r>
    </w:p>
    <w:bookmarkEnd w:id="5"/>
    <w:bookmarkStart w:name="z8" w:id="6"/>
    <w:p>
      <w:pPr>
        <w:spacing w:after="0"/>
        <w:ind w:left="0"/>
        <w:jc w:val="both"/>
      </w:pPr>
      <w:r>
        <w:rPr>
          <w:rFonts w:ascii="Times New Roman"/>
          <w:b w:val="false"/>
          <w:i w:val="false"/>
          <w:color w:val="000000"/>
          <w:sz w:val="28"/>
        </w:rPr>
        <w:t>
      6. 2019 жылға арналған аудандық бюджетте аудандық бюджеттен ауылдық бюджеттерге берiлетiн субвенциялар көлемдерi 188 589 мың теңге сомасында көзделсiн, оның iшiнде:</w:t>
      </w:r>
    </w:p>
    <w:bookmarkEnd w:id="6"/>
    <w:p>
      <w:pPr>
        <w:spacing w:after="0"/>
        <w:ind w:left="0"/>
        <w:jc w:val="both"/>
      </w:pPr>
      <w:r>
        <w:rPr>
          <w:rFonts w:ascii="Times New Roman"/>
          <w:b w:val="false"/>
          <w:i w:val="false"/>
          <w:color w:val="000000"/>
          <w:sz w:val="28"/>
        </w:rPr>
        <w:t>
      - Жайсан ауылдық округіне – 52 222 мың теңге;</w:t>
      </w:r>
    </w:p>
    <w:p>
      <w:pPr>
        <w:spacing w:after="0"/>
        <w:ind w:left="0"/>
        <w:jc w:val="both"/>
      </w:pPr>
      <w:r>
        <w:rPr>
          <w:rFonts w:ascii="Times New Roman"/>
          <w:b w:val="false"/>
          <w:i w:val="false"/>
          <w:color w:val="000000"/>
          <w:sz w:val="28"/>
        </w:rPr>
        <w:t>
      - Мәртөк ауылдық округіне – 110 798 мың теңге;</w:t>
      </w:r>
    </w:p>
    <w:p>
      <w:pPr>
        <w:spacing w:after="0"/>
        <w:ind w:left="0"/>
        <w:jc w:val="both"/>
      </w:pPr>
      <w:r>
        <w:rPr>
          <w:rFonts w:ascii="Times New Roman"/>
          <w:b w:val="false"/>
          <w:i w:val="false"/>
          <w:color w:val="000000"/>
          <w:sz w:val="28"/>
        </w:rPr>
        <w:t>
      - Сарыжар ауылдық округіне – 25 569 мың теңге.</w:t>
      </w:r>
    </w:p>
    <w:bookmarkStart w:name="z9" w:id="7"/>
    <w:p>
      <w:pPr>
        <w:spacing w:after="0"/>
        <w:ind w:left="0"/>
        <w:jc w:val="both"/>
      </w:pPr>
      <w:r>
        <w:rPr>
          <w:rFonts w:ascii="Times New Roman"/>
          <w:b w:val="false"/>
          <w:i w:val="false"/>
          <w:color w:val="000000"/>
          <w:sz w:val="28"/>
        </w:rPr>
        <w:t>
      7. 2019 жылға арналған аудандық бюджетте республикалық бюджеттен мынадай мөлшерде ағымдағы нысаналы трансферттер және даму үшін трансферттер түсімі ескерілсін:</w:t>
      </w:r>
    </w:p>
    <w:bookmarkEnd w:id="7"/>
    <w:p>
      <w:pPr>
        <w:spacing w:after="0"/>
        <w:ind w:left="0"/>
        <w:jc w:val="both"/>
      </w:pPr>
      <w:r>
        <w:rPr>
          <w:rFonts w:ascii="Times New Roman"/>
          <w:b w:val="false"/>
          <w:i w:val="false"/>
          <w:color w:val="000000"/>
          <w:sz w:val="28"/>
        </w:rPr>
        <w:t>
      мемлекеттік атаулы әлеуметтік көмек төлеуге – 337 000 мың теңге;</w:t>
      </w:r>
    </w:p>
    <w:p>
      <w:pPr>
        <w:spacing w:after="0"/>
        <w:ind w:left="0"/>
        <w:jc w:val="both"/>
      </w:pPr>
      <w:r>
        <w:rPr>
          <w:rFonts w:ascii="Times New Roman"/>
          <w:b w:val="false"/>
          <w:i w:val="false"/>
          <w:color w:val="000000"/>
          <w:sz w:val="28"/>
        </w:rPr>
        <w:t>
      Жұмыспен қамту орталығында әлеуметтік жұмыстар бойынша кеңесшілер және ассистенттерд ендіруге – 11 215 мың теңге;</w:t>
      </w:r>
    </w:p>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10 837,5 мың теңге;</w:t>
      </w:r>
    </w:p>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 және өмір сүру сапасын жақсартуға – 9 080 мың теңге;</w:t>
      </w:r>
    </w:p>
    <w:p>
      <w:pPr>
        <w:spacing w:after="0"/>
        <w:ind w:left="0"/>
        <w:jc w:val="both"/>
      </w:pPr>
      <w:r>
        <w:rPr>
          <w:rFonts w:ascii="Times New Roman"/>
          <w:b w:val="false"/>
          <w:i w:val="false"/>
          <w:color w:val="000000"/>
          <w:sz w:val="28"/>
        </w:rPr>
        <w:t>
      еңбек нарығын дамытуға – 61 571 мың теңге;</w:t>
      </w:r>
    </w:p>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502 922 мың теңге;</w:t>
      </w:r>
    </w:p>
    <w:p>
      <w:pPr>
        <w:spacing w:after="0"/>
        <w:ind w:left="0"/>
        <w:jc w:val="both"/>
      </w:pPr>
      <w:r>
        <w:rPr>
          <w:rFonts w:ascii="Times New Roman"/>
          <w:b w:val="false"/>
          <w:i w:val="false"/>
          <w:color w:val="000000"/>
          <w:sz w:val="28"/>
        </w:rPr>
        <w:t>
      коммуналдық тұрғын үй қорының тұрғын үйін жобалау және (немесе) салу, реконструкциялауға – 105 012 мың теңге;</w:t>
      </w:r>
    </w:p>
    <w:p>
      <w:pPr>
        <w:spacing w:after="0"/>
        <w:ind w:left="0"/>
        <w:jc w:val="both"/>
      </w:pPr>
      <w:r>
        <w:rPr>
          <w:rFonts w:ascii="Times New Roman"/>
          <w:b w:val="false"/>
          <w:i w:val="false"/>
          <w:color w:val="000000"/>
          <w:sz w:val="28"/>
        </w:rPr>
        <w:t>
      елді мекендердегі сумен жабдықтау және су бұру жүйелерін дамытуға – 439 362 мың теңге;</w:t>
      </w:r>
    </w:p>
    <w:p>
      <w:pPr>
        <w:spacing w:after="0"/>
        <w:ind w:left="0"/>
        <w:jc w:val="both"/>
      </w:pPr>
      <w:r>
        <w:rPr>
          <w:rFonts w:ascii="Times New Roman"/>
          <w:b w:val="false"/>
          <w:i w:val="false"/>
          <w:color w:val="000000"/>
          <w:sz w:val="28"/>
        </w:rPr>
        <w:t>
      төмен ақы төленетін қызметкерлердің жалақысының мөлшерін көтеру үшін олардың салықтық жүктемесін төмендетуге байланысты шығыстарды өтеуге – 48 155 мың теңге;</w:t>
      </w:r>
    </w:p>
    <w:p>
      <w:pPr>
        <w:spacing w:after="0"/>
        <w:ind w:left="0"/>
        <w:jc w:val="both"/>
      </w:pPr>
      <w:r>
        <w:rPr>
          <w:rFonts w:ascii="Times New Roman"/>
          <w:b w:val="false"/>
          <w:i w:val="false"/>
          <w:color w:val="000000"/>
          <w:sz w:val="28"/>
        </w:rPr>
        <w:t>
      әкімшілік мемлекеттік қызметшілердің жекелеген санаттарының жалақысын арттыруға – 24 920 мың теңге;</w:t>
      </w:r>
    </w:p>
    <w:p>
      <w:pPr>
        <w:spacing w:after="0"/>
        <w:ind w:left="0"/>
        <w:jc w:val="both"/>
      </w:pPr>
      <w:r>
        <w:rPr>
          <w:rFonts w:ascii="Times New Roman"/>
          <w:b w:val="false"/>
          <w:i w:val="false"/>
          <w:color w:val="000000"/>
          <w:sz w:val="28"/>
        </w:rPr>
        <w:t>
      Ауыл – Ел бесігі" жобасы шеңберінде ауылдық елді мекендерде әлеуметтік және инженерлік инфрақұрылым бойынша іс-шараларды іске асыруға – 232 268 мың теңге;</w:t>
      </w:r>
    </w:p>
    <w:p>
      <w:pPr>
        <w:spacing w:after="0"/>
        <w:ind w:left="0"/>
        <w:jc w:val="both"/>
      </w:pPr>
      <w:r>
        <w:rPr>
          <w:rFonts w:ascii="Times New Roman"/>
          <w:b w:val="false"/>
          <w:i w:val="false"/>
          <w:color w:val="000000"/>
          <w:sz w:val="28"/>
        </w:rPr>
        <w:t>
      аз қамтылған көп балалы отбасылар үшін коммуналдық тұрғын үй қорының тұрғын үйін сатып алуға – 13 000 мың теңге;</w:t>
      </w:r>
    </w:p>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348 434 мың теңге;</w:t>
      </w:r>
    </w:p>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еңбек рыногын дамытуға бағытталған іс-шараларды іске асыруға – 42 415 мың теңге;</w:t>
      </w:r>
    </w:p>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инфрақұрылымдарды дамытуға – 275 923 мың теңге.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Мәртөк аудандық мәслихатының 14.03.2019 </w:t>
      </w:r>
      <w:r>
        <w:rPr>
          <w:rFonts w:ascii="Times New Roman"/>
          <w:b w:val="false"/>
          <w:i w:val="false"/>
          <w:color w:val="000000"/>
          <w:sz w:val="28"/>
        </w:rPr>
        <w:t>№ 253</w:t>
      </w:r>
      <w:r>
        <w:rPr>
          <w:rFonts w:ascii="Times New Roman"/>
          <w:b w:val="false"/>
          <w:i w:val="false"/>
          <w:color w:val="ff0000"/>
          <w:sz w:val="28"/>
        </w:rPr>
        <w:t xml:space="preserve"> (01.01.2019 бастап қолданысқа енгізіледі); 14.05.2019 </w:t>
      </w:r>
      <w:r>
        <w:rPr>
          <w:rFonts w:ascii="Times New Roman"/>
          <w:b w:val="false"/>
          <w:i w:val="false"/>
          <w:color w:val="000000"/>
          <w:sz w:val="28"/>
        </w:rPr>
        <w:t>№ 262</w:t>
      </w:r>
      <w:r>
        <w:rPr>
          <w:rFonts w:ascii="Times New Roman"/>
          <w:b w:val="false"/>
          <w:i w:val="false"/>
          <w:color w:val="ff0000"/>
          <w:sz w:val="28"/>
        </w:rPr>
        <w:t xml:space="preserve"> (01.01.2019 бастап қолданысқа енгізіледі); 23.07.2019 </w:t>
      </w:r>
      <w:r>
        <w:rPr>
          <w:rFonts w:ascii="Times New Roman"/>
          <w:b w:val="false"/>
          <w:i w:val="false"/>
          <w:color w:val="000000"/>
          <w:sz w:val="28"/>
        </w:rPr>
        <w:t>№ 285</w:t>
      </w:r>
      <w:r>
        <w:rPr>
          <w:rFonts w:ascii="Times New Roman"/>
          <w:b w:val="false"/>
          <w:i w:val="false"/>
          <w:color w:val="ff0000"/>
          <w:sz w:val="28"/>
        </w:rPr>
        <w:t xml:space="preserve"> (01.01.2019 бастап қолданысқа енгізіледі); 30.10.2019 </w:t>
      </w:r>
      <w:r>
        <w:rPr>
          <w:rFonts w:ascii="Times New Roman"/>
          <w:b w:val="false"/>
          <w:i w:val="false"/>
          <w:color w:val="000000"/>
          <w:sz w:val="28"/>
        </w:rPr>
        <w:t>№ 320</w:t>
      </w:r>
      <w:r>
        <w:rPr>
          <w:rFonts w:ascii="Times New Roman"/>
          <w:b w:val="false"/>
          <w:i w:val="false"/>
          <w:color w:val="ff0000"/>
          <w:sz w:val="28"/>
        </w:rPr>
        <w:t xml:space="preserve"> (01.01.2019 бастап қолданысқа енгізіледі); 03.12.2019 </w:t>
      </w:r>
      <w:r>
        <w:rPr>
          <w:rFonts w:ascii="Times New Roman"/>
          <w:b w:val="false"/>
          <w:i w:val="false"/>
          <w:color w:val="000000"/>
          <w:sz w:val="28"/>
        </w:rPr>
        <w:t>№ 328</w:t>
      </w:r>
      <w:r>
        <w:rPr>
          <w:rFonts w:ascii="Times New Roman"/>
          <w:b w:val="false"/>
          <w:i w:val="false"/>
          <w:color w:val="ff0000"/>
          <w:sz w:val="28"/>
        </w:rPr>
        <w:t xml:space="preserve"> (01.01.2019 бастап қолданысқа енгізіледі); 25.12.2019 </w:t>
      </w:r>
      <w:r>
        <w:rPr>
          <w:rFonts w:ascii="Times New Roman"/>
          <w:b w:val="false"/>
          <w:i w:val="false"/>
          <w:color w:val="000000"/>
          <w:sz w:val="28"/>
        </w:rPr>
        <w:t>№ 341</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8. 2019 жылға арналған аудандық бюджетте республикалық бюджеттен кредиттер түсімі мамандардың әлеуметтік қолдау шараларын іске асыру үшін 186 532 мың теңге сомасында ескерілсін.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 енгізілді – Ақтөбе облысы Мәртөк аудандық мәслихатының 30.10.2019 </w:t>
      </w:r>
      <w:r>
        <w:rPr>
          <w:rFonts w:ascii="Times New Roman"/>
          <w:b w:val="false"/>
          <w:i w:val="false"/>
          <w:color w:val="000000"/>
          <w:sz w:val="28"/>
        </w:rPr>
        <w:t>№ 320</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9. 2019 жылға арналған аудандық бюджетте облыстық бюджеттен ағымдағы нысаналы трансферттер және даму үшін трансферттер түсімі көзделсін, оның ішінде:</w:t>
      </w:r>
    </w:p>
    <w:bookmarkEnd w:id="9"/>
    <w:p>
      <w:pPr>
        <w:spacing w:after="0"/>
        <w:ind w:left="0"/>
        <w:jc w:val="both"/>
      </w:pPr>
      <w:r>
        <w:rPr>
          <w:rFonts w:ascii="Times New Roman"/>
          <w:b w:val="false"/>
          <w:i w:val="false"/>
          <w:color w:val="000000"/>
          <w:sz w:val="28"/>
        </w:rPr>
        <w:t>
      дала өрттерінің, сондай-ақ елді мекендерде өрттерді сөндіру жөніндегі өрт-сөндіру бекеттерін ұйымдастыруға – 2 779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179 284 мың теңге;</w:t>
      </w:r>
    </w:p>
    <w:p>
      <w:pPr>
        <w:spacing w:after="0"/>
        <w:ind w:left="0"/>
        <w:jc w:val="both"/>
      </w:pPr>
      <w:r>
        <w:rPr>
          <w:rFonts w:ascii="Times New Roman"/>
          <w:b w:val="false"/>
          <w:i w:val="false"/>
          <w:color w:val="000000"/>
          <w:sz w:val="28"/>
        </w:rPr>
        <w:t>
      сандық жалпы білім беретін инфрақұрылымды құруға – 82 662 мың теңге;</w:t>
      </w:r>
    </w:p>
    <w:p>
      <w:pPr>
        <w:spacing w:after="0"/>
        <w:ind w:left="0"/>
        <w:jc w:val="both"/>
      </w:pPr>
      <w:r>
        <w:rPr>
          <w:rFonts w:ascii="Times New Roman"/>
          <w:b w:val="false"/>
          <w:i w:val="false"/>
          <w:color w:val="000000"/>
          <w:sz w:val="28"/>
        </w:rPr>
        <w:t>
      білім берудің мемлекеттік мекемелері үшін оқулықтар мен оқу-әдістемелік кешендерді сатып алу және жеткізуге – 7 300 мың теңге;</w:t>
      </w:r>
    </w:p>
    <w:p>
      <w:pPr>
        <w:spacing w:after="0"/>
        <w:ind w:left="0"/>
        <w:jc w:val="both"/>
      </w:pPr>
      <w:r>
        <w:rPr>
          <w:rFonts w:ascii="Times New Roman"/>
          <w:b w:val="false"/>
          <w:i w:val="false"/>
          <w:color w:val="000000"/>
          <w:sz w:val="28"/>
        </w:rPr>
        <w:t>
      білім беру ұйымдарында бейнебақылау камераларын орнатуға – 9 240 мың теңге;</w:t>
      </w:r>
    </w:p>
    <w:p>
      <w:pPr>
        <w:spacing w:after="0"/>
        <w:ind w:left="0"/>
        <w:jc w:val="both"/>
      </w:pPr>
      <w:r>
        <w:rPr>
          <w:rFonts w:ascii="Times New Roman"/>
          <w:b w:val="false"/>
          <w:i w:val="false"/>
          <w:color w:val="000000"/>
          <w:sz w:val="28"/>
        </w:rPr>
        <w:t>
      халықты жұмыспен қамтуға жәрдемдесуге – 10 840 мың теңге;</w:t>
      </w:r>
    </w:p>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еңбек рыногын дамытуға бағытталған іс-шараларды іске асыруға – 49 074 мың теңге;</w:t>
      </w:r>
    </w:p>
    <w:p>
      <w:pPr>
        <w:spacing w:after="0"/>
        <w:ind w:left="0"/>
        <w:jc w:val="both"/>
      </w:pPr>
      <w:r>
        <w:rPr>
          <w:rFonts w:ascii="Times New Roman"/>
          <w:b w:val="false"/>
          <w:i w:val="false"/>
          <w:color w:val="000000"/>
          <w:sz w:val="28"/>
        </w:rPr>
        <w:t>
      алынатын және жойылатын ауру жануарлардың иелеріне құнын өтеуге – 140 мың теңге;</w:t>
      </w:r>
    </w:p>
    <w:p>
      <w:pPr>
        <w:spacing w:after="0"/>
        <w:ind w:left="0"/>
        <w:jc w:val="both"/>
      </w:pPr>
      <w:r>
        <w:rPr>
          <w:rFonts w:ascii="Times New Roman"/>
          <w:b w:val="false"/>
          <w:i w:val="false"/>
          <w:color w:val="000000"/>
          <w:sz w:val="28"/>
        </w:rPr>
        <w:t>
      аймақтағы діни ахуалды зерттеуге және талдауға – 1 000 мың теңге;</w:t>
      </w:r>
    </w:p>
    <w:p>
      <w:pPr>
        <w:spacing w:after="0"/>
        <w:ind w:left="0"/>
        <w:jc w:val="both"/>
      </w:pPr>
      <w:r>
        <w:rPr>
          <w:rFonts w:ascii="Times New Roman"/>
          <w:b w:val="false"/>
          <w:i w:val="false"/>
          <w:color w:val="000000"/>
          <w:sz w:val="28"/>
        </w:rPr>
        <w:t>
      коммуналдық тұрғын үй қорының тұрғын үйін жобалау және (немесе) салу, реконструкциялауға – 11 651 мың теңге;</w:t>
      </w:r>
    </w:p>
    <w:p>
      <w:pPr>
        <w:spacing w:after="0"/>
        <w:ind w:left="0"/>
        <w:jc w:val="both"/>
      </w:pPr>
      <w:r>
        <w:rPr>
          <w:rFonts w:ascii="Times New Roman"/>
          <w:b w:val="false"/>
          <w:i w:val="false"/>
          <w:color w:val="000000"/>
          <w:sz w:val="28"/>
        </w:rPr>
        <w:t>
      елді мекендердегі сумен жабдықтау және су бұру жүйелерін дамытуға – 79 715 мың теңге;</w:t>
      </w:r>
    </w:p>
    <w:p>
      <w:pPr>
        <w:spacing w:after="0"/>
        <w:ind w:left="0"/>
        <w:jc w:val="both"/>
      </w:pPr>
      <w:r>
        <w:rPr>
          <w:rFonts w:ascii="Times New Roman"/>
          <w:b w:val="false"/>
          <w:i w:val="false"/>
          <w:color w:val="000000"/>
          <w:sz w:val="28"/>
        </w:rPr>
        <w:t>
      спорт объектілерін дамытуға – 485 мың теңге;</w:t>
      </w:r>
    </w:p>
    <w:p>
      <w:pPr>
        <w:spacing w:after="0"/>
        <w:ind w:left="0"/>
        <w:jc w:val="both"/>
      </w:pPr>
      <w:r>
        <w:rPr>
          <w:rFonts w:ascii="Times New Roman"/>
          <w:b w:val="false"/>
          <w:i w:val="false"/>
          <w:color w:val="000000"/>
          <w:sz w:val="28"/>
        </w:rPr>
        <w:t>
      көлік инфрақұрылымының басым жобаларын қаржыландыруға – 147 580 мың теңге;</w:t>
      </w:r>
    </w:p>
    <w:p>
      <w:pPr>
        <w:spacing w:after="0"/>
        <w:ind w:left="0"/>
        <w:jc w:val="both"/>
      </w:pPr>
      <w:r>
        <w:rPr>
          <w:rFonts w:ascii="Times New Roman"/>
          <w:b w:val="false"/>
          <w:i w:val="false"/>
          <w:color w:val="000000"/>
          <w:sz w:val="28"/>
        </w:rPr>
        <w:t>
      аудандық маңыздағы елді-мекендер көшелеріндегі автомобиль жолдарын күрделі және орташа жөндеуге – 71 848 мың теңге;</w:t>
      </w:r>
    </w:p>
    <w:p>
      <w:pPr>
        <w:spacing w:after="0"/>
        <w:ind w:left="0"/>
        <w:jc w:val="both"/>
      </w:pPr>
      <w:r>
        <w:rPr>
          <w:rFonts w:ascii="Times New Roman"/>
          <w:b w:val="false"/>
          <w:i w:val="false"/>
          <w:color w:val="000000"/>
          <w:sz w:val="28"/>
        </w:rPr>
        <w:t>
      ведомстволық бағыныстағы мемлекеттік білім беру ұйымдарының күрделі шығыстарына – 15 890 мың теңге;</w:t>
      </w:r>
    </w:p>
    <w:p>
      <w:pPr>
        <w:spacing w:after="0"/>
        <w:ind w:left="0"/>
        <w:jc w:val="both"/>
      </w:pPr>
      <w:r>
        <w:rPr>
          <w:rFonts w:ascii="Times New Roman"/>
          <w:b w:val="false"/>
          <w:i w:val="false"/>
          <w:color w:val="000000"/>
          <w:sz w:val="28"/>
        </w:rPr>
        <w:t>
      байланыс оқу пунктін ұстап тұруға – 3 861 мың теңге;</w:t>
      </w:r>
    </w:p>
    <w:p>
      <w:pPr>
        <w:spacing w:after="0"/>
        <w:ind w:left="0"/>
        <w:jc w:val="both"/>
      </w:pPr>
      <w:r>
        <w:rPr>
          <w:rFonts w:ascii="Times New Roman"/>
          <w:b w:val="false"/>
          <w:i w:val="false"/>
          <w:color w:val="000000"/>
          <w:sz w:val="28"/>
        </w:rPr>
        <w:t>
      өмірдің қиын жағдайы туындаған кезде әлеуметтік көмек көрсетуге – 4 200 мың теңге;</w:t>
      </w:r>
    </w:p>
    <w:p>
      <w:pPr>
        <w:spacing w:after="0"/>
        <w:ind w:left="0"/>
        <w:jc w:val="both"/>
      </w:pPr>
      <w:r>
        <w:rPr>
          <w:rFonts w:ascii="Times New Roman"/>
          <w:b w:val="false"/>
          <w:i w:val="false"/>
          <w:color w:val="000000"/>
          <w:sz w:val="28"/>
        </w:rPr>
        <w:t>
      білімді тарату орталығын құруға – 3 000 мың теңге;</w:t>
      </w:r>
    </w:p>
    <w:p>
      <w:pPr>
        <w:spacing w:after="0"/>
        <w:ind w:left="0"/>
        <w:jc w:val="both"/>
      </w:pPr>
      <w:r>
        <w:rPr>
          <w:rFonts w:ascii="Times New Roman"/>
          <w:b w:val="false"/>
          <w:i w:val="false"/>
          <w:color w:val="000000"/>
          <w:sz w:val="28"/>
        </w:rPr>
        <w:t>
      инженерлік-коммуникациялық инфрақұрылымды жобалау, дамыту және (немесе) жайластыруға – 105 651 мың теңге;</w:t>
      </w:r>
    </w:p>
    <w:p>
      <w:pPr>
        <w:spacing w:after="0"/>
        <w:ind w:left="0"/>
        <w:jc w:val="both"/>
      </w:pPr>
      <w:r>
        <w:rPr>
          <w:rFonts w:ascii="Times New Roman"/>
          <w:b w:val="false"/>
          <w:i w:val="false"/>
          <w:color w:val="000000"/>
          <w:sz w:val="28"/>
        </w:rPr>
        <w:t>
      "Ауыл – Ел бесігі" жобасы шеңберінде ауылдық елді мекендерде әлеуметтік және инженерлік инфрақұрылым бойынша іс-шараларды іске асыруға – 8 690 мың теңге;</w:t>
      </w:r>
    </w:p>
    <w:p>
      <w:pPr>
        <w:spacing w:after="0"/>
        <w:ind w:left="0"/>
        <w:jc w:val="both"/>
      </w:pPr>
      <w:r>
        <w:rPr>
          <w:rFonts w:ascii="Times New Roman"/>
          <w:b w:val="false"/>
          <w:i w:val="false"/>
          <w:color w:val="000000"/>
          <w:sz w:val="28"/>
        </w:rPr>
        <w:t>
      мемлекеттік атаулы әлеуметтік көмек төлеуге – 18 550 мың теңге;</w:t>
      </w:r>
    </w:p>
    <w:p>
      <w:pPr>
        <w:spacing w:after="0"/>
        <w:ind w:left="0"/>
        <w:jc w:val="both"/>
      </w:pPr>
      <w:r>
        <w:rPr>
          <w:rFonts w:ascii="Times New Roman"/>
          <w:b w:val="false"/>
          <w:i w:val="false"/>
          <w:color w:val="000000"/>
          <w:sz w:val="28"/>
        </w:rPr>
        <w:t>
      Мәртөк ауданы Мәртөк ауылының көшелерін жарықтандыруға жобалау-сметалық құжаттамалар әзірлеуге – 4 000 мың теңге;</w:t>
      </w:r>
    </w:p>
    <w:p>
      <w:pPr>
        <w:spacing w:after="0"/>
        <w:ind w:left="0"/>
        <w:jc w:val="both"/>
      </w:pPr>
      <w:r>
        <w:rPr>
          <w:rFonts w:ascii="Times New Roman"/>
          <w:b w:val="false"/>
          <w:i w:val="false"/>
          <w:color w:val="000000"/>
          <w:sz w:val="28"/>
        </w:rPr>
        <w:t>
      мәдениет ұйымдарының күрделі шығыстарына – 350 мың теңге.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Мәртөк аудандық мәслихатының 14.03.2019 </w:t>
      </w:r>
      <w:r>
        <w:rPr>
          <w:rFonts w:ascii="Times New Roman"/>
          <w:b w:val="false"/>
          <w:i w:val="false"/>
          <w:color w:val="000000"/>
          <w:sz w:val="28"/>
        </w:rPr>
        <w:t>№ 253</w:t>
      </w:r>
      <w:r>
        <w:rPr>
          <w:rFonts w:ascii="Times New Roman"/>
          <w:b w:val="false"/>
          <w:i w:val="false"/>
          <w:color w:val="ff0000"/>
          <w:sz w:val="28"/>
        </w:rPr>
        <w:t xml:space="preserve"> (01.01.2019 бастап қолданысқа енгізіледі); 14.05.2019 </w:t>
      </w:r>
      <w:r>
        <w:rPr>
          <w:rFonts w:ascii="Times New Roman"/>
          <w:b w:val="false"/>
          <w:i w:val="false"/>
          <w:color w:val="000000"/>
          <w:sz w:val="28"/>
        </w:rPr>
        <w:t>№ 262</w:t>
      </w:r>
      <w:r>
        <w:rPr>
          <w:rFonts w:ascii="Times New Roman"/>
          <w:b w:val="false"/>
          <w:i w:val="false"/>
          <w:color w:val="ff0000"/>
          <w:sz w:val="28"/>
        </w:rPr>
        <w:t xml:space="preserve"> (01.01.2019 бастап қолданысқа енгізіледі); 23.07.2019 </w:t>
      </w:r>
      <w:r>
        <w:rPr>
          <w:rFonts w:ascii="Times New Roman"/>
          <w:b w:val="false"/>
          <w:i w:val="false"/>
          <w:color w:val="000000"/>
          <w:sz w:val="28"/>
        </w:rPr>
        <w:t>№ 285</w:t>
      </w:r>
      <w:r>
        <w:rPr>
          <w:rFonts w:ascii="Times New Roman"/>
          <w:b w:val="false"/>
          <w:i w:val="false"/>
          <w:color w:val="ff0000"/>
          <w:sz w:val="28"/>
        </w:rPr>
        <w:t xml:space="preserve"> (01.01.2019 бастап қолданысқа енгізіледі); 30.10.2019 </w:t>
      </w:r>
      <w:r>
        <w:rPr>
          <w:rFonts w:ascii="Times New Roman"/>
          <w:b w:val="false"/>
          <w:i w:val="false"/>
          <w:color w:val="000000"/>
          <w:sz w:val="28"/>
        </w:rPr>
        <w:t>№ 320</w:t>
      </w:r>
      <w:r>
        <w:rPr>
          <w:rFonts w:ascii="Times New Roman"/>
          <w:b w:val="false"/>
          <w:i w:val="false"/>
          <w:color w:val="ff0000"/>
          <w:sz w:val="28"/>
        </w:rPr>
        <w:t xml:space="preserve"> (01.01.2019 бастап қолданысқа енгізіледі); 03.12.2019 </w:t>
      </w:r>
      <w:r>
        <w:rPr>
          <w:rFonts w:ascii="Times New Roman"/>
          <w:b w:val="false"/>
          <w:i w:val="false"/>
          <w:color w:val="000000"/>
          <w:sz w:val="28"/>
        </w:rPr>
        <w:t>№ 328</w:t>
      </w:r>
      <w:r>
        <w:rPr>
          <w:rFonts w:ascii="Times New Roman"/>
          <w:b w:val="false"/>
          <w:i w:val="false"/>
          <w:color w:val="ff0000"/>
          <w:sz w:val="28"/>
        </w:rPr>
        <w:t xml:space="preserve"> (01.01.2019 бастап қолданысқа енгізіледі); 25.12.2019 </w:t>
      </w:r>
      <w:r>
        <w:rPr>
          <w:rFonts w:ascii="Times New Roman"/>
          <w:b w:val="false"/>
          <w:i w:val="false"/>
          <w:color w:val="000000"/>
          <w:sz w:val="28"/>
        </w:rPr>
        <w:t>№ 341</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10. Ауданның жергілікті атқарушы органының 2019 жылға арналған резерві 13 940 мың теңге сомасында бекітілсін.</w:t>
      </w:r>
    </w:p>
    <w:bookmarkEnd w:id="10"/>
    <w:bookmarkStart w:name="z13" w:id="11"/>
    <w:p>
      <w:pPr>
        <w:spacing w:after="0"/>
        <w:ind w:left="0"/>
        <w:jc w:val="both"/>
      </w:pPr>
      <w:r>
        <w:rPr>
          <w:rFonts w:ascii="Times New Roman"/>
          <w:b w:val="false"/>
          <w:i w:val="false"/>
          <w:color w:val="000000"/>
          <w:sz w:val="28"/>
        </w:rPr>
        <w:t xml:space="preserve">
      11. 2019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1"/>
    <w:bookmarkStart w:name="z14" w:id="12"/>
    <w:p>
      <w:pPr>
        <w:spacing w:after="0"/>
        <w:ind w:left="0"/>
        <w:jc w:val="both"/>
      </w:pPr>
      <w:r>
        <w:rPr>
          <w:rFonts w:ascii="Times New Roman"/>
          <w:b w:val="false"/>
          <w:i w:val="false"/>
          <w:color w:val="000000"/>
          <w:sz w:val="28"/>
        </w:rPr>
        <w:t xml:space="preserve">
      12. 2019 жылға арналған ауылдық округтердің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12"/>
    <w:bookmarkStart w:name="z15" w:id="13"/>
    <w:p>
      <w:pPr>
        <w:spacing w:after="0"/>
        <w:ind w:left="0"/>
        <w:jc w:val="both"/>
      </w:pPr>
      <w:r>
        <w:rPr>
          <w:rFonts w:ascii="Times New Roman"/>
          <w:b w:val="false"/>
          <w:i w:val="false"/>
          <w:color w:val="000000"/>
          <w:sz w:val="28"/>
        </w:rPr>
        <w:t xml:space="preserve">
      13. Аудандық бюджетте жергілікті өзін-өзі басқару органдарына берілетін трансферттер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13"/>
    <w:bookmarkStart w:name="z16" w:id="14"/>
    <w:p>
      <w:pPr>
        <w:spacing w:after="0"/>
        <w:ind w:left="0"/>
        <w:jc w:val="both"/>
      </w:pPr>
      <w:r>
        <w:rPr>
          <w:rFonts w:ascii="Times New Roman"/>
          <w:b w:val="false"/>
          <w:i w:val="false"/>
          <w:color w:val="000000"/>
          <w:sz w:val="28"/>
        </w:rPr>
        <w:t>
      14. Осы шешім 2019 жылғы 1 қаңтардан бастап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мәслихаттың 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Хусаинова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Әлмұхамбетов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2018 жылғы 24 желтоқсандағы № 206 шешіміне 1 қосымша</w:t>
            </w:r>
          </w:p>
        </w:tc>
      </w:tr>
    </w:tbl>
    <w:p>
      <w:pPr>
        <w:spacing w:after="0"/>
        <w:ind w:left="0"/>
        <w:jc w:val="left"/>
      </w:pPr>
      <w:r>
        <w:rPr>
          <w:rFonts w:ascii="Times New Roman"/>
          <w:b/>
          <w:i w:val="false"/>
          <w:color w:val="000000"/>
        </w:rPr>
        <w:t xml:space="preserve"> 2019 жылға арналған Мәртөк аудандық бюджеті</w:t>
      </w:r>
    </w:p>
    <w:p>
      <w:pPr>
        <w:spacing w:after="0"/>
        <w:ind w:left="0"/>
        <w:jc w:val="both"/>
      </w:pPr>
      <w:r>
        <w:rPr>
          <w:rFonts w:ascii="Times New Roman"/>
          <w:b w:val="false"/>
          <w:i w:val="false"/>
          <w:color w:val="ff0000"/>
          <w:sz w:val="28"/>
        </w:rPr>
        <w:t xml:space="preserve">
      Ескерту. 1-қосымша жаңа редакцияда - Ақтөбе облысы Мәртөк аудандық мәслихатының 25.12.2019 </w:t>
      </w:r>
      <w:r>
        <w:rPr>
          <w:rFonts w:ascii="Times New Roman"/>
          <w:b w:val="false"/>
          <w:i w:val="false"/>
          <w:color w:val="ff0000"/>
          <w:sz w:val="28"/>
        </w:rPr>
        <w:t>№ 341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7 142 146,8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6 494 904,5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6 494 904,5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6 494 904,5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7 220 560,9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233 884,1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78 414,1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24 желтоқсандағы № 206 Мәртөк аудандық мәслихаттың шешіміне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2020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4 057 823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24 желтоқсандағы № 206 Мәртөк аудандық мәслихаттың шешіміне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2021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4 034 811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3 386 400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3 386 400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3 386 400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4 034 811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w:t>
            </w:r>
          </w:p>
          <w:p>
            <w:pPr>
              <w:spacing w:after="20"/>
              <w:ind w:left="20"/>
              <w:jc w:val="both"/>
            </w:pPr>
            <w:r>
              <w:rPr>
                <w:rFonts w:ascii="Times New Roman"/>
                <w:b w:val="false"/>
                <w:i w:val="false"/>
                <w:color w:val="000000"/>
                <w:sz w:val="20"/>
              </w:rPr>
              <w:t>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24 желтоқсандағы № 206 Мәртөк аудандық мәслихаттың шешіміне </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2019 жылға арналған аудандық бюджетті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2018 жылғы 24 желтоқсандағы № 206 шешіміне 5 қосымша</w:t>
            </w:r>
          </w:p>
        </w:tc>
      </w:tr>
    </w:tbl>
    <w:p>
      <w:pPr>
        <w:spacing w:after="0"/>
        <w:ind w:left="0"/>
        <w:jc w:val="left"/>
      </w:pPr>
      <w:r>
        <w:rPr>
          <w:rFonts w:ascii="Times New Roman"/>
          <w:b/>
          <w:i w:val="false"/>
          <w:color w:val="000000"/>
        </w:rPr>
        <w:t xml:space="preserve"> 2019 жылға арналған "Қаладағы аудан, аудандық манызы бар қаланың, кент, ауыл, ауылдық округ әкімінің аппараты" 123 бағдарламасының әкімшілерінің бюджеттік бағдарламалары</w:t>
      </w:r>
    </w:p>
    <w:p>
      <w:pPr>
        <w:spacing w:after="0"/>
        <w:ind w:left="0"/>
        <w:jc w:val="both"/>
      </w:pPr>
      <w:r>
        <w:rPr>
          <w:rFonts w:ascii="Times New Roman"/>
          <w:b w:val="false"/>
          <w:i w:val="false"/>
          <w:color w:val="ff0000"/>
          <w:sz w:val="28"/>
        </w:rPr>
        <w:t xml:space="preserve">
      Ескерту. 5-қосымша жаңа редакцияда - Ақтөбе облысы Мәртөк аудандық мәслихатының 25.12.2019 </w:t>
      </w:r>
      <w:r>
        <w:rPr>
          <w:rFonts w:ascii="Times New Roman"/>
          <w:b w:val="false"/>
          <w:i w:val="false"/>
          <w:color w:val="ff0000"/>
          <w:sz w:val="28"/>
        </w:rPr>
        <w:t>№ 341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Құрмансай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Тәңірберген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Хазірет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аббатандыру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24 желтоқсандағы № 206 Мәртөк аудандық мәслихаттың шешіміне </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2019 жылға арналған аудандық бюджеттен жергілікті өзін-өзі басқару органдарына берілетін трансферттердің бөлінісі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Құрмансай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Тәңірберген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Хазірет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