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dca79" w14:textId="68dca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аудандық мәслихатының 2016 жылғы 4 қарашадағы № 40 "Азаматтық қызметшілер болып табылатын және Мәртөк ауданының ауылдық елді мекендерде жұмыс істейтін денсаулық сақтау, әлеуметтік қамсыздандыру, білім беру, мәдениет, спорт және ветеринария саласындағы мамандарға, жиырма бес пайызға жоғарлатылған лауазымдық айлықақылар мен тарифтік мөлшерлемелерді белгілеу туралы" шешіміне өзгеріс енгізу туралы</w:t>
      </w:r>
    </w:p>
    <w:p>
      <w:pPr>
        <w:spacing w:after="0"/>
        <w:ind w:left="0"/>
        <w:jc w:val="both"/>
      </w:pPr>
      <w:r>
        <w:rPr>
          <w:rFonts w:ascii="Times New Roman"/>
          <w:b w:val="false"/>
          <w:i w:val="false"/>
          <w:color w:val="000000"/>
          <w:sz w:val="28"/>
        </w:rPr>
        <w:t>Ақтөбе облысы Мәртөк аудандық мәслихатының 2018 жылғы 24 желтоқсандағы № 208 шешімі. Ақтөбе облысы Әділет департаментінің Мәртөк аудандық Әділет басқармасында 2018 жылғы 25 желтоқсанда № 3-8-210 болып тіркелді</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15) тармақшасына, Қазақстан Республикасының 2015 жылғы 23 қарашадағы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4 тармағына</w:t>
      </w:r>
      <w:r>
        <w:rPr>
          <w:rFonts w:ascii="Times New Roman"/>
          <w:b w:val="false"/>
          <w:i w:val="false"/>
          <w:color w:val="000000"/>
          <w:sz w:val="28"/>
        </w:rPr>
        <w:t xml:space="preserve"> және Қазақстан Республикасының 2016 жылғы 6 сәуірдегі "Құқықтық актілер туралы" Заңының </w:t>
      </w:r>
      <w:r>
        <w:rPr>
          <w:rFonts w:ascii="Times New Roman"/>
          <w:b w:val="false"/>
          <w:i w:val="false"/>
          <w:color w:val="000000"/>
          <w:sz w:val="28"/>
        </w:rPr>
        <w:t>26 бабына</w:t>
      </w:r>
      <w:r>
        <w:rPr>
          <w:rFonts w:ascii="Times New Roman"/>
          <w:b w:val="false"/>
          <w:i w:val="false"/>
          <w:color w:val="000000"/>
          <w:sz w:val="28"/>
        </w:rPr>
        <w:t xml:space="preserve"> сәйкес, Мәртөк аудандық мәслихаты ШЕШІМ ҚАБЫЛДАДЫ:</w:t>
      </w:r>
    </w:p>
    <w:p>
      <w:pPr>
        <w:spacing w:after="0"/>
        <w:ind w:left="0"/>
        <w:jc w:val="both"/>
      </w:pPr>
      <w:r>
        <w:rPr>
          <w:rFonts w:ascii="Times New Roman"/>
          <w:b w:val="false"/>
          <w:i w:val="false"/>
          <w:color w:val="000000"/>
          <w:sz w:val="28"/>
        </w:rPr>
        <w:t xml:space="preserve">
      1. Мәртөк аудандық мәслихатының 2016 жылғы 4 қарашадағы № 40 "Азаматтық қызметшілер болып табылатын және Мәртөк ауданының елді мекендерде жұмыс істейтін денсаулық сақтау, әлеуметтік қамсыздандыру, білім беру, мәдениет, спорт және ветеринария саласындағы мамандарға, жиырма бес пайызға жоғарылатылған лауазымдық айлықақылар мен тарифтік мөлшерлемелерді белгілеу туралы" (нормативтік құқықтық актілерді мемлекеттік тіркеу тізілімінде № 5141 тіркелген, 2016 жылғы 29 қарашада "Әділет" Қазақстан Республикасы нормативтік құқықтық актілерінің ақпараттық-құқықтық жүйесінде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p>
      <w:pPr>
        <w:spacing w:after="0"/>
        <w:ind w:left="0"/>
        <w:jc w:val="both"/>
      </w:pPr>
      <w:r>
        <w:rPr>
          <w:rFonts w:ascii="Times New Roman"/>
          <w:b w:val="false"/>
          <w:i w:val="false"/>
          <w:color w:val="000000"/>
          <w:sz w:val="28"/>
        </w:rPr>
        <w:t xml:space="preserve">
      жоғарыда көрсетілген шешімнің тақырыбында және </w:t>
      </w:r>
      <w:r>
        <w:rPr>
          <w:rFonts w:ascii="Times New Roman"/>
          <w:b w:val="false"/>
          <w:i w:val="false"/>
          <w:color w:val="000000"/>
          <w:sz w:val="28"/>
        </w:rPr>
        <w:t>1 тармағындағы</w:t>
      </w:r>
      <w:r>
        <w:rPr>
          <w:rFonts w:ascii="Times New Roman"/>
          <w:b w:val="false"/>
          <w:i w:val="false"/>
          <w:color w:val="000000"/>
          <w:sz w:val="28"/>
        </w:rPr>
        <w:t xml:space="preserve"> "және ветеринария" сөздері ", ветеринария және орман шаруашылығы" сөздерімен ауыстырылсын.</w:t>
      </w:r>
    </w:p>
    <w:p>
      <w:pPr>
        <w:spacing w:after="0"/>
        <w:ind w:left="0"/>
        <w:jc w:val="both"/>
      </w:pPr>
      <w:r>
        <w:rPr>
          <w:rFonts w:ascii="Times New Roman"/>
          <w:b w:val="false"/>
          <w:i w:val="false"/>
          <w:color w:val="000000"/>
          <w:sz w:val="28"/>
        </w:rPr>
        <w:t>
      2. Осы шешім 2019 жылдың 1 қаңтарынан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r>
              <w:br/>
            </w:r>
            <w:r>
              <w:rPr>
                <w:rFonts w:ascii="Times New Roman"/>
                <w:b w:val="false"/>
                <w:i/>
                <w:color w:val="000000"/>
                <w:sz w:val="20"/>
              </w:rPr>
              <w:t xml:space="preserve">мәслихаттың 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Хусаинова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r>
              <w:br/>
            </w:r>
            <w:r>
              <w:rPr>
                <w:rFonts w:ascii="Times New Roman"/>
                <w:b w:val="false"/>
                <w:i/>
                <w:color w:val="000000"/>
                <w:sz w:val="20"/>
              </w:rPr>
              <w:t xml:space="preserve">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Әлмұхамбетов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