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a44f" w14:textId="967a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Қаратоғай ауылдық округі әкімінің 2008 жылғы 11 желтоқсандағы № 1 "Қаратоғай ауылының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Қаратоғай ауылдық округі әкімінің 2018 жылғы 19 қарашадағы № 1 шешімі. Ақтөбе облысы Әділет департаментінің Мәртөк аудандық Әділет басқармасында 2018 жылғы 11 желтоқсанда № 3-8-203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Қаратоғай ауылдық округі әкімінің 2008 жылғы 11 желтоқсандағы № 1 "Қаратоғай ауылының көшелеріне атау беру туралы" (нормативтік құқықтық актілерді мемлекеттік тіркеу Тізілімінде № 3-8-64 тіркелген, 2009 жылғы 14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Қаратоғай ауылдық округінің әкімі ШЕШІМ ҚАБЫЛДАДЫ:".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Серикжанов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