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3251" w14:textId="cc03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Сарыжар ауылдық округі әкімінің міндетін атқарушының 2016 жылдың 15 қыркүйектегі № 8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Сарыжар ауылдық округі әкімінің 2018 жылғы 7 наурыздағы № 5 шешімі. Ақтөбе облысы Мәртөк аудандық Әділет басқармасында 2018 жылғы 28 наурызда № 3-8-159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Мәртөк аудандық аумақтық инспекциясының бас мемлекеттік ветеринариялық-санитариялық инспекторының 2018 жылғы 19 ақпандағы № 2-11-3/99 ұсынысына сәйкес, Сарыжар ауылдық округі әкімінің міндетін атқарушы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Мәртөк ауданы Сарыжар ауылдық округінің Сарыжар ауылы аумағында ұсақ мүйізді мал арасында сарып ауруын жою бойынша ветеринариялық сауықтыру іс-шаралар кешені жүргізілгендігіне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Сарыжар ауылдық округі әкімінің міндетін атқарушының 2016 жылғы 15 қыркүйектегі № 8 "Шектеу іс-шараларын белгілеу туралы" (нормативтік құқықтық актілерді мемлекеттік тіркеу Тізілімінде № 5091 болып тіркелген, 2016 жылдың 17 қазанында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тіркеуден өткен күннен бастап күшіне енеді және алғашқы ресми жарияланған күннен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Сарыжар ауылдық округі әкiмiнің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Н.Н. Черновская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