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136a" w14:textId="d281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Аққұдық ауылдық округі әкімінің 2008 жылғы 22 желтоқсандағы № 1 "Аққұдық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Аққұдық ауылдық округі әкімінің 2018 жылғы 18 маусымдағы № 3 шешімі. Ақтөбе облысы Әділет департаментінің Мәртөк аудандық Әділет басқармасында 2018 жылғы 29 маусымда № 3-8-185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Аққұдық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Аққұдық ауылдық округі әкімінің 2008 жылғы 22 желтоқсандағы № 1 "Аққұдық ауылдық округінің елді мекендерінің көшелеріне атау беру туралы" (нормативтік құқықтық актілердің мемлекеттік тіркеу тізілімінде № 3-8-70 болып енгізілген, 2009 жылғы 7 қаңтарында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қазақ тіліндегі мәтінінде "Бауржан Момышулы", "Сейфулин", "Қарабұтақ" сөздері "Бауыржан Момышұлы", "Сейфуллин", "Қарабұлақ"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мәтіннің 2 тармағындағы "Рыбаковка" сөзі "Жаңажол" сөзімен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орыс тіліндегі мәтінінде "Сейфулин" сөзі "Сейфуллин" сөзімен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шешімінің орыс тіліндегі мәтіннің 2 тармағындағы "Первомайка" сөзі "Жанажол" сөзімен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Аққұдық ауылдық округінің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